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8B" w:rsidRPr="00EB3C61" w:rsidRDefault="00E0108B" w:rsidP="00E0108B">
      <w:pPr>
        <w:spacing w:after="0" w:line="240" w:lineRule="auto"/>
        <w:jc w:val="center"/>
        <w:rPr>
          <w:rFonts w:ascii="Times New Roman" w:hAnsi="Times New Roman" w:cs="Times New Roman"/>
          <w:sz w:val="28"/>
          <w:szCs w:val="28"/>
        </w:rPr>
      </w:pPr>
      <w:r w:rsidRPr="00EB3C61">
        <w:rPr>
          <w:rFonts w:ascii="Times New Roman" w:hAnsi="Times New Roman" w:cs="Times New Roman"/>
          <w:sz w:val="28"/>
          <w:szCs w:val="28"/>
        </w:rPr>
        <w:t>Муниципальное бюджетное общеобразовательное учреждение</w:t>
      </w:r>
    </w:p>
    <w:p w:rsidR="00E0108B" w:rsidRPr="00EB3C61" w:rsidRDefault="00E0108B" w:rsidP="00E0108B">
      <w:pPr>
        <w:spacing w:after="0" w:line="240" w:lineRule="auto"/>
        <w:jc w:val="center"/>
        <w:rPr>
          <w:rFonts w:ascii="Times New Roman" w:hAnsi="Times New Roman" w:cs="Times New Roman"/>
          <w:sz w:val="28"/>
          <w:szCs w:val="28"/>
        </w:rPr>
      </w:pPr>
      <w:r w:rsidRPr="00EB3C61">
        <w:rPr>
          <w:rFonts w:ascii="Times New Roman" w:hAnsi="Times New Roman" w:cs="Times New Roman"/>
          <w:sz w:val="28"/>
          <w:szCs w:val="28"/>
        </w:rPr>
        <w:t>«Средняя общеобразовательная школа №21» г</w:t>
      </w:r>
      <w:proofErr w:type="gramStart"/>
      <w:r w:rsidRPr="00EB3C61">
        <w:rPr>
          <w:rFonts w:ascii="Times New Roman" w:hAnsi="Times New Roman" w:cs="Times New Roman"/>
          <w:sz w:val="28"/>
          <w:szCs w:val="28"/>
        </w:rPr>
        <w:t>.Э</w:t>
      </w:r>
      <w:proofErr w:type="gramEnd"/>
      <w:r w:rsidRPr="00EB3C61">
        <w:rPr>
          <w:rFonts w:ascii="Times New Roman" w:hAnsi="Times New Roman" w:cs="Times New Roman"/>
          <w:sz w:val="28"/>
          <w:szCs w:val="28"/>
        </w:rPr>
        <w:t>листа</w:t>
      </w:r>
    </w:p>
    <w:p w:rsidR="00E0108B" w:rsidRPr="00EB3C61" w:rsidRDefault="00E0108B" w:rsidP="00E0108B">
      <w:pPr>
        <w:jc w:val="center"/>
        <w:rPr>
          <w:rFonts w:cs="Times New Roman"/>
        </w:rPr>
      </w:pPr>
    </w:p>
    <w:p w:rsidR="00E0108B" w:rsidRPr="00EB3C61" w:rsidRDefault="00E0108B" w:rsidP="00E0108B">
      <w:pPr>
        <w:spacing w:after="0" w:line="240" w:lineRule="auto"/>
        <w:rPr>
          <w:rFonts w:ascii="Times New Roman" w:hAnsi="Times New Roman" w:cs="Times New Roman"/>
          <w:b/>
          <w:sz w:val="28"/>
          <w:szCs w:val="28"/>
        </w:rPr>
      </w:pPr>
      <w:r w:rsidRPr="00EB3C61">
        <w:rPr>
          <w:rFonts w:ascii="Times New Roman" w:hAnsi="Times New Roman" w:cs="Times New Roman"/>
          <w:b/>
          <w:sz w:val="28"/>
          <w:szCs w:val="28"/>
        </w:rPr>
        <w:t xml:space="preserve">   «Рассмотрено»:  </w:t>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Pr="00EB3C61">
        <w:rPr>
          <w:rFonts w:ascii="Times New Roman" w:hAnsi="Times New Roman" w:cs="Times New Roman"/>
          <w:b/>
          <w:sz w:val="28"/>
          <w:szCs w:val="28"/>
        </w:rPr>
        <w:t xml:space="preserve">«Согласовано»:    </w:t>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00B9346C">
        <w:rPr>
          <w:rFonts w:ascii="Times New Roman" w:hAnsi="Times New Roman" w:cs="Times New Roman"/>
          <w:b/>
          <w:sz w:val="28"/>
          <w:szCs w:val="28"/>
        </w:rPr>
        <w:tab/>
      </w:r>
      <w:r w:rsidRPr="00EB3C61">
        <w:rPr>
          <w:rFonts w:ascii="Times New Roman" w:hAnsi="Times New Roman" w:cs="Times New Roman"/>
          <w:b/>
          <w:sz w:val="28"/>
          <w:szCs w:val="28"/>
        </w:rPr>
        <w:t>«Утверждаю»:</w:t>
      </w:r>
    </w:p>
    <w:p w:rsidR="00E0108B" w:rsidRPr="00EB3C61" w:rsidRDefault="00E0108B" w:rsidP="00E0108B">
      <w:pPr>
        <w:spacing w:after="0" w:line="240" w:lineRule="auto"/>
        <w:rPr>
          <w:rFonts w:ascii="Times New Roman" w:hAnsi="Times New Roman" w:cs="Times New Roman"/>
          <w:sz w:val="28"/>
          <w:szCs w:val="28"/>
        </w:rPr>
      </w:pPr>
      <w:r w:rsidRPr="00EB3C61">
        <w:rPr>
          <w:rFonts w:ascii="Times New Roman" w:hAnsi="Times New Roman" w:cs="Times New Roman"/>
          <w:sz w:val="28"/>
          <w:szCs w:val="28"/>
        </w:rPr>
        <w:t xml:space="preserve">    на заседании МО                                                          Зам.директора по УВР                                 Директор МБОУ «СОШ №21»</w:t>
      </w:r>
    </w:p>
    <w:p w:rsidR="00E0108B" w:rsidRPr="00EB3C61" w:rsidRDefault="00E0108B" w:rsidP="00E0108B">
      <w:pPr>
        <w:spacing w:after="0" w:line="240" w:lineRule="auto"/>
        <w:rPr>
          <w:rFonts w:ascii="Times New Roman" w:hAnsi="Times New Roman" w:cs="Times New Roman"/>
          <w:sz w:val="28"/>
          <w:szCs w:val="28"/>
        </w:rPr>
      </w:pPr>
      <w:r w:rsidRPr="00EB3C61">
        <w:rPr>
          <w:rFonts w:ascii="Times New Roman" w:hAnsi="Times New Roman" w:cs="Times New Roman"/>
          <w:sz w:val="28"/>
          <w:szCs w:val="28"/>
        </w:rPr>
        <w:t xml:space="preserve">    Протокол №____                                                           __________ /</w:t>
      </w:r>
      <w:proofErr w:type="spellStart"/>
      <w:r w:rsidRPr="00EB3C61">
        <w:rPr>
          <w:rFonts w:ascii="Times New Roman" w:hAnsi="Times New Roman" w:cs="Times New Roman"/>
          <w:sz w:val="28"/>
          <w:szCs w:val="28"/>
        </w:rPr>
        <w:t>Годаева</w:t>
      </w:r>
      <w:proofErr w:type="spellEnd"/>
      <w:r w:rsidRPr="00EB3C61">
        <w:rPr>
          <w:rFonts w:ascii="Times New Roman" w:hAnsi="Times New Roman" w:cs="Times New Roman"/>
          <w:sz w:val="28"/>
          <w:szCs w:val="28"/>
        </w:rPr>
        <w:t xml:space="preserve"> Н.Д. /                         __________ /Сим Т.Ч-Ю./</w:t>
      </w:r>
    </w:p>
    <w:p w:rsidR="00E0108B" w:rsidRPr="00EB3C61" w:rsidRDefault="00E0108B" w:rsidP="00E0108B">
      <w:pPr>
        <w:spacing w:after="0" w:line="240" w:lineRule="auto"/>
        <w:rPr>
          <w:rFonts w:ascii="Times New Roman" w:hAnsi="Times New Roman" w:cs="Times New Roman"/>
          <w:sz w:val="28"/>
          <w:szCs w:val="28"/>
        </w:rPr>
      </w:pPr>
      <w:r w:rsidRPr="00EB3C61">
        <w:rPr>
          <w:rFonts w:ascii="Times New Roman" w:hAnsi="Times New Roman" w:cs="Times New Roman"/>
          <w:sz w:val="28"/>
          <w:szCs w:val="28"/>
        </w:rPr>
        <w:t xml:space="preserve">    от «___» </w:t>
      </w:r>
      <w:r w:rsidR="007C64BB" w:rsidRPr="00B9346C">
        <w:rPr>
          <w:rFonts w:ascii="Times New Roman" w:hAnsi="Times New Roman" w:cs="Times New Roman"/>
          <w:sz w:val="28"/>
          <w:szCs w:val="28"/>
        </w:rPr>
        <w:t xml:space="preserve">августа </w:t>
      </w:r>
      <w:r w:rsidR="007C64BB">
        <w:rPr>
          <w:rFonts w:ascii="Times New Roman" w:hAnsi="Times New Roman" w:cs="Times New Roman"/>
          <w:sz w:val="28"/>
          <w:szCs w:val="28"/>
        </w:rPr>
        <w:t xml:space="preserve"> 20</w:t>
      </w:r>
      <w:r w:rsidR="007C64BB" w:rsidRPr="00B9346C">
        <w:rPr>
          <w:rFonts w:ascii="Times New Roman" w:hAnsi="Times New Roman" w:cs="Times New Roman"/>
          <w:sz w:val="28"/>
          <w:szCs w:val="28"/>
        </w:rPr>
        <w:t>18</w:t>
      </w:r>
      <w:r w:rsidRPr="00EB3C61">
        <w:rPr>
          <w:rFonts w:ascii="Times New Roman" w:hAnsi="Times New Roman" w:cs="Times New Roman"/>
          <w:sz w:val="28"/>
          <w:szCs w:val="28"/>
        </w:rPr>
        <w:t xml:space="preserve">г.                                      </w:t>
      </w:r>
      <w:r w:rsidR="00B9346C">
        <w:rPr>
          <w:rFonts w:ascii="Times New Roman" w:hAnsi="Times New Roman" w:cs="Times New Roman"/>
          <w:sz w:val="28"/>
          <w:szCs w:val="28"/>
        </w:rPr>
        <w:tab/>
        <w:t xml:space="preserve"> от «___» августа 2018</w:t>
      </w:r>
      <w:r w:rsidRPr="00EB3C61">
        <w:rPr>
          <w:rFonts w:ascii="Times New Roman" w:hAnsi="Times New Roman" w:cs="Times New Roman"/>
          <w:sz w:val="28"/>
          <w:szCs w:val="28"/>
        </w:rPr>
        <w:t xml:space="preserve"> г.             </w:t>
      </w:r>
      <w:r w:rsidR="00B9346C">
        <w:rPr>
          <w:rFonts w:ascii="Times New Roman" w:hAnsi="Times New Roman" w:cs="Times New Roman"/>
          <w:sz w:val="28"/>
          <w:szCs w:val="28"/>
        </w:rPr>
        <w:t xml:space="preserve">                 </w:t>
      </w:r>
      <w:proofErr w:type="spellStart"/>
      <w:proofErr w:type="gramStart"/>
      <w:r w:rsidRPr="00EB3C61">
        <w:rPr>
          <w:rFonts w:ascii="Times New Roman" w:hAnsi="Times New Roman" w:cs="Times New Roman"/>
          <w:sz w:val="28"/>
          <w:szCs w:val="28"/>
        </w:rPr>
        <w:t>Пр</w:t>
      </w:r>
      <w:proofErr w:type="spellEnd"/>
      <w:proofErr w:type="gramEnd"/>
      <w:r w:rsidRPr="00EB3C61">
        <w:rPr>
          <w:rFonts w:ascii="Times New Roman" w:hAnsi="Times New Roman" w:cs="Times New Roman"/>
          <w:sz w:val="28"/>
          <w:szCs w:val="28"/>
        </w:rPr>
        <w:t xml:space="preserve"> № ___ от «___»</w:t>
      </w:r>
      <w:r w:rsidR="00B9346C">
        <w:rPr>
          <w:rFonts w:ascii="Times New Roman" w:hAnsi="Times New Roman" w:cs="Times New Roman"/>
          <w:sz w:val="28"/>
          <w:szCs w:val="28"/>
        </w:rPr>
        <w:t xml:space="preserve"> августа 2018</w:t>
      </w:r>
      <w:r w:rsidRPr="00EB3C61">
        <w:rPr>
          <w:rFonts w:ascii="Times New Roman" w:hAnsi="Times New Roman" w:cs="Times New Roman"/>
          <w:sz w:val="28"/>
          <w:szCs w:val="28"/>
        </w:rPr>
        <w:t xml:space="preserve"> г.</w:t>
      </w:r>
    </w:p>
    <w:p w:rsidR="00E0108B" w:rsidRPr="00EB3C61" w:rsidRDefault="00E0108B" w:rsidP="00E0108B">
      <w:pPr>
        <w:spacing w:after="0" w:line="240" w:lineRule="auto"/>
        <w:rPr>
          <w:rFonts w:ascii="Times New Roman" w:hAnsi="Times New Roman" w:cs="Times New Roman"/>
          <w:sz w:val="28"/>
          <w:szCs w:val="28"/>
        </w:rPr>
      </w:pPr>
      <w:r w:rsidRPr="00EB3C61">
        <w:rPr>
          <w:rFonts w:ascii="Times New Roman" w:hAnsi="Times New Roman" w:cs="Times New Roman"/>
          <w:sz w:val="28"/>
          <w:szCs w:val="28"/>
        </w:rPr>
        <w:t xml:space="preserve">    Рук МО________/</w:t>
      </w:r>
      <w:proofErr w:type="spellStart"/>
      <w:r w:rsidRPr="00EB3C61">
        <w:rPr>
          <w:rFonts w:ascii="Times New Roman" w:hAnsi="Times New Roman" w:cs="Times New Roman"/>
          <w:sz w:val="28"/>
          <w:szCs w:val="28"/>
        </w:rPr>
        <w:t>Поштариков</w:t>
      </w:r>
      <w:proofErr w:type="spellEnd"/>
      <w:r w:rsidRPr="00EB3C61">
        <w:rPr>
          <w:rFonts w:ascii="Times New Roman" w:hAnsi="Times New Roman" w:cs="Times New Roman"/>
          <w:sz w:val="28"/>
          <w:szCs w:val="28"/>
        </w:rPr>
        <w:t xml:space="preserve"> А.А/</w:t>
      </w:r>
    </w:p>
    <w:p w:rsidR="00E0108B" w:rsidRPr="00EB3C61" w:rsidRDefault="00D54B42" w:rsidP="00E0108B">
      <w:pPr>
        <w:spacing w:before="100" w:beforeAutospacing="1" w:after="100" w:afterAutospacing="1"/>
        <w:rPr>
          <w:rFonts w:cs="Times New Roman"/>
        </w:rPr>
      </w:pPr>
      <w:r>
        <w:rPr>
          <w:rFonts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http://www.edu.cap.ru/home/4403/images/bans/logo_standart.png" style="width:124.95pt;height:65.4pt;visibility:visible;mso-wrap-style:square">
            <v:imagedata r:id="rId6" o:title="logo_standart"/>
          </v:shape>
        </w:pict>
      </w:r>
    </w:p>
    <w:p w:rsidR="00E0108B" w:rsidRPr="00EB3C61" w:rsidRDefault="00E0108B" w:rsidP="00E0108B">
      <w:pPr>
        <w:spacing w:after="0" w:line="240" w:lineRule="auto"/>
        <w:jc w:val="center"/>
        <w:rPr>
          <w:rFonts w:ascii="Times New Roman" w:hAnsi="Times New Roman" w:cs="Times New Roman"/>
          <w:b/>
          <w:sz w:val="44"/>
          <w:szCs w:val="44"/>
        </w:rPr>
      </w:pPr>
      <w:r w:rsidRPr="00EB3C61">
        <w:rPr>
          <w:rFonts w:ascii="Times New Roman" w:hAnsi="Times New Roman" w:cs="Times New Roman"/>
          <w:b/>
          <w:sz w:val="44"/>
          <w:szCs w:val="44"/>
        </w:rPr>
        <w:t>РАБОЧАЯ ПРОГРАММА</w:t>
      </w:r>
    </w:p>
    <w:p w:rsidR="00E0108B" w:rsidRPr="00B9346C" w:rsidRDefault="00E0108B" w:rsidP="00E0108B">
      <w:pPr>
        <w:spacing w:after="0" w:line="240" w:lineRule="auto"/>
        <w:jc w:val="center"/>
        <w:rPr>
          <w:rFonts w:ascii="Times New Roman" w:hAnsi="Times New Roman" w:cs="Times New Roman"/>
          <w:sz w:val="36"/>
          <w:szCs w:val="24"/>
        </w:rPr>
      </w:pPr>
      <w:r w:rsidRPr="00B9346C">
        <w:rPr>
          <w:rFonts w:ascii="Times New Roman" w:hAnsi="Times New Roman" w:cs="Times New Roman"/>
          <w:sz w:val="36"/>
          <w:szCs w:val="24"/>
        </w:rPr>
        <w:t xml:space="preserve">по английскому языку в </w:t>
      </w:r>
      <w:r w:rsidRPr="00B9346C">
        <w:rPr>
          <w:rFonts w:ascii="Times New Roman" w:hAnsi="Times New Roman" w:cs="Times New Roman"/>
          <w:b/>
          <w:sz w:val="36"/>
          <w:szCs w:val="24"/>
        </w:rPr>
        <w:t>9</w:t>
      </w:r>
      <w:r w:rsidR="00B9346C">
        <w:rPr>
          <w:rFonts w:ascii="Times New Roman" w:hAnsi="Times New Roman" w:cs="Times New Roman"/>
          <w:b/>
          <w:sz w:val="36"/>
          <w:szCs w:val="24"/>
        </w:rPr>
        <w:t xml:space="preserve"> «</w:t>
      </w:r>
      <w:r w:rsidR="002F6F25" w:rsidRPr="00B9346C">
        <w:rPr>
          <w:rFonts w:ascii="Times New Roman" w:hAnsi="Times New Roman" w:cs="Times New Roman"/>
          <w:b/>
          <w:sz w:val="36"/>
          <w:szCs w:val="24"/>
        </w:rPr>
        <w:t>в</w:t>
      </w:r>
      <w:r w:rsidRPr="00B9346C">
        <w:rPr>
          <w:rFonts w:ascii="Times New Roman" w:hAnsi="Times New Roman" w:cs="Times New Roman"/>
          <w:b/>
          <w:sz w:val="36"/>
          <w:szCs w:val="24"/>
        </w:rPr>
        <w:t>»</w:t>
      </w:r>
      <w:r w:rsidRPr="00B9346C">
        <w:rPr>
          <w:rFonts w:ascii="Times New Roman" w:hAnsi="Times New Roman" w:cs="Times New Roman"/>
          <w:sz w:val="36"/>
          <w:szCs w:val="24"/>
        </w:rPr>
        <w:t xml:space="preserve"> классе</w:t>
      </w:r>
    </w:p>
    <w:p w:rsidR="00E0108B" w:rsidRPr="00B9346C" w:rsidRDefault="00E0108B" w:rsidP="00E0108B">
      <w:pPr>
        <w:spacing w:after="0" w:line="240" w:lineRule="auto"/>
        <w:jc w:val="center"/>
        <w:rPr>
          <w:rFonts w:ascii="Times New Roman" w:hAnsi="Times New Roman" w:cs="Times New Roman"/>
          <w:sz w:val="36"/>
          <w:szCs w:val="24"/>
        </w:rPr>
      </w:pPr>
      <w:r w:rsidRPr="00B9346C">
        <w:rPr>
          <w:rFonts w:ascii="Times New Roman" w:hAnsi="Times New Roman" w:cs="Times New Roman"/>
          <w:sz w:val="36"/>
          <w:szCs w:val="24"/>
        </w:rPr>
        <w:t>УМК «</w:t>
      </w:r>
      <w:r w:rsidRPr="00B9346C">
        <w:rPr>
          <w:rFonts w:ascii="Times New Roman" w:hAnsi="Times New Roman" w:cs="Times New Roman"/>
          <w:sz w:val="36"/>
          <w:szCs w:val="24"/>
          <w:lang w:val="en-US"/>
        </w:rPr>
        <w:t>STARLIGHT</w:t>
      </w:r>
      <w:r w:rsidR="008F6961" w:rsidRPr="00B9346C">
        <w:rPr>
          <w:rFonts w:ascii="Times New Roman" w:hAnsi="Times New Roman" w:cs="Times New Roman"/>
          <w:sz w:val="36"/>
          <w:szCs w:val="24"/>
        </w:rPr>
        <w:t>-9</w:t>
      </w:r>
      <w:r w:rsidRPr="00B9346C">
        <w:rPr>
          <w:rFonts w:ascii="Times New Roman" w:hAnsi="Times New Roman" w:cs="Times New Roman"/>
          <w:sz w:val="36"/>
          <w:szCs w:val="24"/>
        </w:rPr>
        <w:t xml:space="preserve">» </w:t>
      </w:r>
      <w:r w:rsidRPr="00B9346C">
        <w:rPr>
          <w:rFonts w:ascii="Times New Roman" w:eastAsia="Times New Roman" w:hAnsi="Times New Roman" w:cs="Times New Roman"/>
          <w:spacing w:val="-1"/>
          <w:sz w:val="36"/>
          <w:szCs w:val="24"/>
          <w:lang w:eastAsia="ru-RU"/>
        </w:rPr>
        <w:t>(Звёздный английский- 9 класс</w:t>
      </w:r>
      <w:r w:rsidRPr="00B9346C">
        <w:rPr>
          <w:rFonts w:ascii="Times New Roman" w:hAnsi="Times New Roman" w:cs="Times New Roman"/>
          <w:sz w:val="36"/>
          <w:szCs w:val="24"/>
        </w:rPr>
        <w:t>)</w:t>
      </w:r>
    </w:p>
    <w:p w:rsidR="00E0108B" w:rsidRPr="00B9346C" w:rsidRDefault="00E0108B" w:rsidP="00E0108B">
      <w:pPr>
        <w:shd w:val="clear" w:color="auto" w:fill="FFFFFF"/>
        <w:spacing w:after="0" w:line="240" w:lineRule="auto"/>
        <w:jc w:val="center"/>
        <w:rPr>
          <w:rFonts w:ascii="Times New Roman" w:eastAsia="Times New Roman" w:hAnsi="Times New Roman" w:cs="Times New Roman"/>
          <w:spacing w:val="-1"/>
          <w:sz w:val="36"/>
          <w:szCs w:val="24"/>
          <w:lang w:eastAsia="ru-RU"/>
        </w:rPr>
      </w:pPr>
      <w:r w:rsidRPr="00B9346C">
        <w:rPr>
          <w:rFonts w:ascii="Times New Roman" w:hAnsi="Times New Roman" w:cs="Times New Roman"/>
          <w:sz w:val="36"/>
          <w:szCs w:val="24"/>
        </w:rPr>
        <w:t xml:space="preserve">Авторы: </w:t>
      </w:r>
      <w:r w:rsidRPr="00B9346C">
        <w:rPr>
          <w:rFonts w:ascii="Times New Roman" w:eastAsia="Times New Roman" w:hAnsi="Times New Roman" w:cs="Times New Roman"/>
          <w:spacing w:val="-1"/>
          <w:sz w:val="36"/>
          <w:szCs w:val="24"/>
          <w:lang w:eastAsia="ru-RU"/>
        </w:rPr>
        <w:t xml:space="preserve">Баранова К.М., Дули Дж., Копылова В.В., </w:t>
      </w:r>
      <w:proofErr w:type="spellStart"/>
      <w:r w:rsidRPr="00B9346C">
        <w:rPr>
          <w:rFonts w:ascii="Times New Roman" w:eastAsia="Times New Roman" w:hAnsi="Times New Roman" w:cs="Times New Roman"/>
          <w:spacing w:val="-1"/>
          <w:sz w:val="36"/>
          <w:szCs w:val="24"/>
          <w:lang w:eastAsia="ru-RU"/>
        </w:rPr>
        <w:t>Мильруд</w:t>
      </w:r>
      <w:proofErr w:type="spellEnd"/>
      <w:r w:rsidRPr="00B9346C">
        <w:rPr>
          <w:rFonts w:ascii="Times New Roman" w:eastAsia="Times New Roman" w:hAnsi="Times New Roman" w:cs="Times New Roman"/>
          <w:spacing w:val="-1"/>
          <w:sz w:val="36"/>
          <w:szCs w:val="24"/>
          <w:lang w:eastAsia="ru-RU"/>
        </w:rPr>
        <w:t xml:space="preserve"> Р.П., Эванс В., </w:t>
      </w:r>
    </w:p>
    <w:p w:rsidR="00E0108B" w:rsidRPr="00B9346C" w:rsidRDefault="00E0108B" w:rsidP="00E0108B">
      <w:pPr>
        <w:shd w:val="clear" w:color="auto" w:fill="FFFFFF"/>
        <w:spacing w:after="0" w:line="240" w:lineRule="auto"/>
        <w:jc w:val="center"/>
        <w:rPr>
          <w:rFonts w:ascii="Times New Roman" w:eastAsia="Times New Roman" w:hAnsi="Times New Roman" w:cs="Times New Roman"/>
          <w:spacing w:val="-1"/>
          <w:sz w:val="36"/>
          <w:szCs w:val="24"/>
          <w:lang w:eastAsia="ru-RU"/>
        </w:rPr>
      </w:pPr>
      <w:r w:rsidRPr="00B9346C">
        <w:rPr>
          <w:rFonts w:ascii="Times New Roman" w:eastAsia="Times New Roman" w:hAnsi="Times New Roman" w:cs="Times New Roman"/>
          <w:spacing w:val="-1"/>
          <w:sz w:val="36"/>
          <w:szCs w:val="24"/>
          <w:lang w:eastAsia="ru-RU"/>
        </w:rPr>
        <w:t>Москва, Просвещение, 2016 год</w:t>
      </w:r>
    </w:p>
    <w:p w:rsidR="00E0108B" w:rsidRPr="00EB3C61" w:rsidRDefault="007C64BB" w:rsidP="00E0108B">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2018-2019</w:t>
      </w:r>
      <w:r w:rsidR="00E0108B" w:rsidRPr="00EB3C61">
        <w:rPr>
          <w:rFonts w:ascii="Times New Roman" w:hAnsi="Times New Roman" w:cs="Times New Roman"/>
          <w:sz w:val="40"/>
          <w:szCs w:val="40"/>
        </w:rPr>
        <w:t xml:space="preserve"> учебный год</w:t>
      </w:r>
    </w:p>
    <w:p w:rsidR="00E0108B" w:rsidRPr="00EB3C61" w:rsidRDefault="00E0108B" w:rsidP="00E0108B">
      <w:pPr>
        <w:spacing w:after="0" w:line="240" w:lineRule="auto"/>
        <w:jc w:val="center"/>
        <w:rPr>
          <w:rFonts w:ascii="Times New Roman" w:hAnsi="Times New Roman" w:cs="Times New Roman"/>
          <w:sz w:val="28"/>
          <w:szCs w:val="28"/>
        </w:rPr>
      </w:pPr>
    </w:p>
    <w:p w:rsidR="00E0108B" w:rsidRDefault="00E0108B" w:rsidP="00E0108B">
      <w:pPr>
        <w:spacing w:after="0" w:line="240" w:lineRule="auto"/>
        <w:jc w:val="center"/>
        <w:rPr>
          <w:rFonts w:ascii="Times New Roman" w:hAnsi="Times New Roman" w:cs="Times New Roman"/>
          <w:sz w:val="28"/>
          <w:szCs w:val="28"/>
        </w:rPr>
      </w:pPr>
    </w:p>
    <w:p w:rsidR="00E0108B" w:rsidRPr="00EB3C61" w:rsidRDefault="00E0108B" w:rsidP="00E0108B">
      <w:pPr>
        <w:spacing w:after="0" w:line="240" w:lineRule="auto"/>
        <w:jc w:val="center"/>
        <w:rPr>
          <w:rFonts w:ascii="Times New Roman" w:hAnsi="Times New Roman" w:cs="Times New Roman"/>
          <w:sz w:val="28"/>
          <w:szCs w:val="28"/>
        </w:rPr>
      </w:pPr>
    </w:p>
    <w:p w:rsidR="00E0108B" w:rsidRPr="00EB3C61" w:rsidRDefault="00E0108B" w:rsidP="00E0108B">
      <w:pPr>
        <w:spacing w:after="0" w:line="240" w:lineRule="auto"/>
        <w:jc w:val="center"/>
        <w:rPr>
          <w:rFonts w:ascii="Times New Roman" w:hAnsi="Times New Roman" w:cs="Times New Roman"/>
          <w:sz w:val="28"/>
          <w:szCs w:val="28"/>
        </w:rPr>
      </w:pPr>
    </w:p>
    <w:p w:rsidR="00E0108B" w:rsidRPr="00EB3C61" w:rsidRDefault="00E0108B" w:rsidP="00E0108B">
      <w:pPr>
        <w:spacing w:after="0" w:line="240" w:lineRule="auto"/>
        <w:jc w:val="center"/>
        <w:rPr>
          <w:rFonts w:ascii="Times New Roman" w:hAnsi="Times New Roman" w:cs="Times New Roman"/>
          <w:sz w:val="28"/>
          <w:szCs w:val="28"/>
        </w:rPr>
      </w:pPr>
      <w:r w:rsidRPr="00EB3C61">
        <w:rPr>
          <w:rFonts w:ascii="Times New Roman" w:hAnsi="Times New Roman" w:cs="Times New Roman"/>
          <w:sz w:val="28"/>
          <w:szCs w:val="28"/>
        </w:rPr>
        <w:t xml:space="preserve">                                                                                                                                    Сос</w:t>
      </w:r>
      <w:r w:rsidR="00F16F2B">
        <w:rPr>
          <w:rFonts w:ascii="Times New Roman" w:hAnsi="Times New Roman" w:cs="Times New Roman"/>
          <w:sz w:val="28"/>
          <w:szCs w:val="28"/>
        </w:rPr>
        <w:t xml:space="preserve">тавил программу: </w:t>
      </w:r>
      <w:r w:rsidR="00B9346C">
        <w:rPr>
          <w:rFonts w:ascii="Times New Roman" w:hAnsi="Times New Roman" w:cs="Times New Roman"/>
          <w:sz w:val="28"/>
          <w:szCs w:val="28"/>
        </w:rPr>
        <w:t xml:space="preserve">Очуров Х.С., </w:t>
      </w:r>
    </w:p>
    <w:p w:rsidR="00E0108B" w:rsidRPr="00EB3C61" w:rsidRDefault="00E0108B" w:rsidP="00E0108B">
      <w:pPr>
        <w:spacing w:after="0" w:line="240" w:lineRule="auto"/>
        <w:jc w:val="center"/>
        <w:rPr>
          <w:rFonts w:ascii="Times New Roman" w:hAnsi="Times New Roman" w:cs="Times New Roman"/>
          <w:sz w:val="28"/>
          <w:szCs w:val="28"/>
        </w:rPr>
      </w:pPr>
      <w:r w:rsidRPr="00EB3C61">
        <w:rPr>
          <w:rFonts w:ascii="Times New Roman" w:hAnsi="Times New Roman" w:cs="Times New Roman"/>
          <w:sz w:val="28"/>
          <w:szCs w:val="28"/>
        </w:rPr>
        <w:t xml:space="preserve">                                                                                                              </w:t>
      </w:r>
      <w:r w:rsidR="00B9346C">
        <w:rPr>
          <w:rFonts w:ascii="Times New Roman" w:hAnsi="Times New Roman" w:cs="Times New Roman"/>
          <w:sz w:val="28"/>
          <w:szCs w:val="28"/>
        </w:rPr>
        <w:t xml:space="preserve">        </w:t>
      </w:r>
      <w:r w:rsidRPr="00EB3C61">
        <w:rPr>
          <w:rFonts w:ascii="Times New Roman" w:hAnsi="Times New Roman" w:cs="Times New Roman"/>
          <w:sz w:val="28"/>
          <w:szCs w:val="28"/>
        </w:rPr>
        <w:t xml:space="preserve">  учитель английского языка.</w:t>
      </w:r>
    </w:p>
    <w:p w:rsidR="00E0108B" w:rsidRDefault="00E0108B" w:rsidP="00E0108B">
      <w:pPr>
        <w:spacing w:after="0" w:line="240" w:lineRule="auto"/>
        <w:rPr>
          <w:rFonts w:ascii="Times New Roman" w:hAnsi="Times New Roman" w:cs="Times New Roman"/>
          <w:sz w:val="28"/>
          <w:szCs w:val="28"/>
        </w:rPr>
      </w:pPr>
    </w:p>
    <w:p w:rsidR="00E0108B" w:rsidRPr="00EB3C61" w:rsidRDefault="00E0108B" w:rsidP="00E0108B">
      <w:pPr>
        <w:spacing w:after="0" w:line="240" w:lineRule="auto"/>
        <w:rPr>
          <w:rFonts w:ascii="Times New Roman" w:hAnsi="Times New Roman" w:cs="Times New Roman"/>
          <w:sz w:val="28"/>
          <w:szCs w:val="28"/>
        </w:rPr>
      </w:pPr>
    </w:p>
    <w:p w:rsidR="00E0108B" w:rsidRPr="00EB3C61" w:rsidRDefault="00E0108B" w:rsidP="00E0108B">
      <w:pPr>
        <w:spacing w:after="0" w:line="240" w:lineRule="auto"/>
        <w:jc w:val="center"/>
        <w:rPr>
          <w:rFonts w:ascii="Times New Roman" w:hAnsi="Times New Roman" w:cs="Times New Roman"/>
          <w:sz w:val="28"/>
          <w:szCs w:val="28"/>
        </w:rPr>
      </w:pPr>
      <w:r w:rsidRPr="00EB3C61">
        <w:rPr>
          <w:rFonts w:ascii="Times New Roman" w:hAnsi="Times New Roman" w:cs="Times New Roman"/>
          <w:sz w:val="28"/>
          <w:szCs w:val="28"/>
        </w:rPr>
        <w:t>г</w:t>
      </w:r>
      <w:proofErr w:type="gramStart"/>
      <w:r w:rsidRPr="00EB3C61">
        <w:rPr>
          <w:rFonts w:ascii="Times New Roman" w:hAnsi="Times New Roman" w:cs="Times New Roman"/>
          <w:sz w:val="28"/>
          <w:szCs w:val="28"/>
        </w:rPr>
        <w:t>.Э</w:t>
      </w:r>
      <w:proofErr w:type="gramEnd"/>
      <w:r w:rsidRPr="00EB3C61">
        <w:rPr>
          <w:rFonts w:ascii="Times New Roman" w:hAnsi="Times New Roman" w:cs="Times New Roman"/>
          <w:sz w:val="28"/>
          <w:szCs w:val="28"/>
        </w:rPr>
        <w:t>листа.</w:t>
      </w:r>
    </w:p>
    <w:p w:rsidR="00E0108B" w:rsidRDefault="00E0108B" w:rsidP="008D26FD">
      <w:pPr>
        <w:pStyle w:val="aa"/>
        <w:jc w:val="center"/>
        <w:rPr>
          <w:rFonts w:ascii="Times New Roman" w:hAnsi="Times New Roman" w:cs="Times New Roman"/>
          <w:b/>
          <w:sz w:val="24"/>
          <w:szCs w:val="24"/>
        </w:rPr>
      </w:pPr>
    </w:p>
    <w:p w:rsidR="00214646" w:rsidRDefault="00214646" w:rsidP="008D26FD">
      <w:pPr>
        <w:pStyle w:val="aa"/>
        <w:jc w:val="center"/>
        <w:rPr>
          <w:rFonts w:ascii="Times New Roman" w:hAnsi="Times New Roman" w:cs="Times New Roman"/>
          <w:b/>
          <w:sz w:val="24"/>
          <w:szCs w:val="24"/>
        </w:rPr>
      </w:pPr>
      <w:r w:rsidRPr="008D26FD">
        <w:rPr>
          <w:rFonts w:ascii="Times New Roman" w:hAnsi="Times New Roman" w:cs="Times New Roman"/>
          <w:b/>
          <w:sz w:val="24"/>
          <w:szCs w:val="24"/>
        </w:rPr>
        <w:lastRenderedPageBreak/>
        <w:t>ПОЯСНИТЕЛЬНАЯ ЗАПИСКА</w:t>
      </w:r>
    </w:p>
    <w:p w:rsidR="006F32FF" w:rsidRDefault="006F32FF" w:rsidP="006F32FF">
      <w:pPr>
        <w:pStyle w:val="aa"/>
        <w:ind w:left="284" w:hanging="284"/>
        <w:jc w:val="center"/>
        <w:rPr>
          <w:rFonts w:ascii="Times New Roman" w:hAnsi="Times New Roman" w:cs="Times New Roman"/>
          <w:b/>
          <w:sz w:val="24"/>
          <w:szCs w:val="24"/>
        </w:rPr>
      </w:pPr>
    </w:p>
    <w:p w:rsidR="006F32FF" w:rsidRPr="006F094D" w:rsidRDefault="006F32FF" w:rsidP="006F32FF">
      <w:pPr>
        <w:spacing w:line="240" w:lineRule="auto"/>
        <w:ind w:left="284" w:right="-222" w:hanging="284"/>
        <w:jc w:val="both"/>
        <w:rPr>
          <w:rFonts w:ascii="Times New Roman" w:hAnsi="Times New Roman"/>
          <w:sz w:val="24"/>
          <w:szCs w:val="24"/>
        </w:rPr>
      </w:pPr>
      <w:r w:rsidRPr="006F094D">
        <w:rPr>
          <w:rFonts w:ascii="Times New Roman" w:hAnsi="Times New Roman"/>
          <w:sz w:val="24"/>
          <w:szCs w:val="24"/>
        </w:rPr>
        <w:t>Рабочая программа по английскому языку составлена на основе:</w:t>
      </w:r>
    </w:p>
    <w:p w:rsidR="006F32FF" w:rsidRPr="006F094D" w:rsidRDefault="006F32FF" w:rsidP="006F32FF">
      <w:pPr>
        <w:numPr>
          <w:ilvl w:val="0"/>
          <w:numId w:val="46"/>
        </w:numPr>
        <w:tabs>
          <w:tab w:val="left" w:pos="284"/>
          <w:tab w:val="left" w:pos="426"/>
        </w:tabs>
        <w:suppressAutoHyphens/>
        <w:spacing w:after="0" w:line="240" w:lineRule="auto"/>
        <w:ind w:left="284" w:right="-222" w:hanging="284"/>
        <w:jc w:val="both"/>
        <w:rPr>
          <w:rFonts w:ascii="Times New Roman" w:hAnsi="Times New Roman"/>
          <w:sz w:val="24"/>
          <w:szCs w:val="24"/>
        </w:rPr>
      </w:pPr>
      <w:r w:rsidRPr="006F094D">
        <w:rPr>
          <w:rFonts w:ascii="Times New Roman" w:hAnsi="Times New Roman"/>
          <w:bCs/>
          <w:sz w:val="24"/>
          <w:szCs w:val="24"/>
        </w:rPr>
        <w:t>Федерального закона</w:t>
      </w:r>
      <w:r w:rsidRPr="006F094D">
        <w:rPr>
          <w:rFonts w:ascii="Times New Roman" w:hAnsi="Times New Roman" w:cs="Times New Roman"/>
          <w:bCs/>
          <w:sz w:val="24"/>
          <w:szCs w:val="24"/>
        </w:rPr>
        <w:t xml:space="preserve"> «Об образовании в Российской Федерации»</w:t>
      </w:r>
      <w:r w:rsidRPr="006F094D">
        <w:rPr>
          <w:rFonts w:ascii="Times New Roman" w:hAnsi="Times New Roman" w:cs="Times New Roman"/>
          <w:sz w:val="24"/>
          <w:szCs w:val="24"/>
        </w:rPr>
        <w:t>№</w:t>
      </w:r>
      <w:r w:rsidRPr="006F094D">
        <w:rPr>
          <w:rFonts w:ascii="Times New Roman" w:hAnsi="Times New Roman" w:cs="Times New Roman"/>
          <w:bCs/>
          <w:sz w:val="24"/>
          <w:szCs w:val="24"/>
        </w:rPr>
        <w:t xml:space="preserve"> 273-ФЗ </w:t>
      </w:r>
      <w:bookmarkStart w:id="0" w:name="dst100001"/>
      <w:bookmarkEnd w:id="0"/>
      <w:r w:rsidRPr="006F094D">
        <w:rPr>
          <w:rFonts w:ascii="Times New Roman" w:hAnsi="Times New Roman" w:cs="Times New Roman"/>
          <w:sz w:val="24"/>
          <w:szCs w:val="24"/>
        </w:rPr>
        <w:t xml:space="preserve">от 29 декабря 2012 </w:t>
      </w:r>
      <w:r w:rsidRPr="006F094D">
        <w:rPr>
          <w:rFonts w:ascii="Times New Roman" w:hAnsi="Times New Roman"/>
          <w:sz w:val="24"/>
          <w:szCs w:val="24"/>
        </w:rPr>
        <w:t>года;</w:t>
      </w:r>
    </w:p>
    <w:p w:rsidR="006F32FF" w:rsidRPr="006F094D" w:rsidRDefault="006F32FF" w:rsidP="006F32FF">
      <w:pPr>
        <w:numPr>
          <w:ilvl w:val="0"/>
          <w:numId w:val="46"/>
        </w:numPr>
        <w:tabs>
          <w:tab w:val="left" w:pos="284"/>
          <w:tab w:val="left" w:pos="426"/>
        </w:tabs>
        <w:suppressAutoHyphens/>
        <w:spacing w:after="0" w:line="240" w:lineRule="auto"/>
        <w:ind w:left="284" w:right="-222" w:hanging="284"/>
        <w:jc w:val="both"/>
        <w:rPr>
          <w:rFonts w:ascii="Times New Roman" w:hAnsi="Times New Roman"/>
          <w:sz w:val="24"/>
          <w:szCs w:val="24"/>
        </w:rPr>
      </w:pPr>
      <w:r w:rsidRPr="006F094D">
        <w:rPr>
          <w:rFonts w:ascii="Times New Roman" w:hAnsi="Times New Roman"/>
          <w:sz w:val="24"/>
          <w:szCs w:val="24"/>
        </w:rPr>
        <w:t>Приказа</w:t>
      </w:r>
      <w:r w:rsidRPr="006F094D">
        <w:rPr>
          <w:rFonts w:ascii="Times New Roman" w:hAnsi="Times New Roman" w:cs="Times New Roman"/>
          <w:sz w:val="24"/>
          <w:szCs w:val="24"/>
        </w:rPr>
        <w:t xml:space="preserve">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второго поколения и авторской программы</w:t>
      </w:r>
      <w:proofErr w:type="gramStart"/>
      <w:r w:rsidRPr="006F094D">
        <w:rPr>
          <w:rFonts w:ascii="Times New Roman" w:hAnsi="Times New Roman" w:cs="Times New Roman"/>
          <w:sz w:val="24"/>
          <w:szCs w:val="24"/>
        </w:rPr>
        <w:t>«А</w:t>
      </w:r>
      <w:proofErr w:type="gramEnd"/>
      <w:r w:rsidRPr="006F094D">
        <w:rPr>
          <w:rFonts w:ascii="Times New Roman" w:hAnsi="Times New Roman" w:cs="Times New Roman"/>
          <w:sz w:val="24"/>
          <w:szCs w:val="24"/>
        </w:rPr>
        <w:t xml:space="preserve">нглийский язык» для 9 класса / К. М. Баранова, Д. Дули, В. В. Копылова и др. – М.: </w:t>
      </w:r>
      <w:proofErr w:type="spellStart"/>
      <w:r w:rsidRPr="006F094D">
        <w:rPr>
          <w:rFonts w:ascii="Times New Roman" w:hAnsi="Times New Roman" w:cs="Times New Roman"/>
          <w:sz w:val="24"/>
          <w:szCs w:val="24"/>
        </w:rPr>
        <w:t>ExpressPublishing</w:t>
      </w:r>
      <w:proofErr w:type="spellEnd"/>
      <w:r w:rsidRPr="006F094D">
        <w:rPr>
          <w:rFonts w:ascii="Times New Roman" w:hAnsi="Times New Roman" w:cs="Times New Roman"/>
          <w:sz w:val="24"/>
          <w:szCs w:val="24"/>
        </w:rPr>
        <w:t>: Просвещение, 2013</w:t>
      </w:r>
      <w:r w:rsidRPr="006F094D">
        <w:rPr>
          <w:rFonts w:ascii="Times New Roman" w:hAnsi="Times New Roman"/>
          <w:sz w:val="24"/>
          <w:szCs w:val="24"/>
        </w:rPr>
        <w:t>;</w:t>
      </w:r>
    </w:p>
    <w:p w:rsidR="006F32FF" w:rsidRPr="006F094D" w:rsidRDefault="006F32FF" w:rsidP="006F32FF">
      <w:pPr>
        <w:numPr>
          <w:ilvl w:val="0"/>
          <w:numId w:val="46"/>
        </w:numPr>
        <w:tabs>
          <w:tab w:val="left" w:pos="284"/>
          <w:tab w:val="left" w:pos="426"/>
        </w:tabs>
        <w:suppressAutoHyphens/>
        <w:spacing w:after="0" w:line="240" w:lineRule="auto"/>
        <w:ind w:left="284" w:right="-222" w:hanging="284"/>
        <w:jc w:val="both"/>
        <w:rPr>
          <w:rFonts w:ascii="Times New Roman" w:hAnsi="Times New Roman"/>
          <w:sz w:val="24"/>
          <w:szCs w:val="24"/>
        </w:rPr>
      </w:pPr>
      <w:r w:rsidRPr="006F094D">
        <w:rPr>
          <w:rFonts w:ascii="Times New Roman" w:hAnsi="Times New Roman"/>
          <w:sz w:val="24"/>
          <w:szCs w:val="24"/>
        </w:rPr>
        <w:t xml:space="preserve">Приказа Министерства образования и науки Российской Федерации от 5 марта 2004 года </w:t>
      </w:r>
      <w:r w:rsidRPr="006F094D">
        <w:rPr>
          <w:rFonts w:ascii="Times New Roman" w:hAnsi="Times New Roman" w:cs="Times New Roman"/>
          <w:sz w:val="24"/>
          <w:szCs w:val="24"/>
        </w:rPr>
        <w:t>№</w:t>
      </w:r>
      <w:r w:rsidRPr="006F094D">
        <w:rPr>
          <w:rFonts w:ascii="Times New Roman" w:hAnsi="Times New Roman"/>
          <w:sz w:val="24"/>
          <w:szCs w:val="24"/>
        </w:rPr>
        <w:t xml:space="preserve">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на 7 июня 2017 года);</w:t>
      </w:r>
    </w:p>
    <w:p w:rsidR="006F32FF" w:rsidRPr="006F094D" w:rsidRDefault="006F32FF" w:rsidP="006F32FF">
      <w:pPr>
        <w:numPr>
          <w:ilvl w:val="0"/>
          <w:numId w:val="46"/>
        </w:numPr>
        <w:tabs>
          <w:tab w:val="left" w:pos="284"/>
          <w:tab w:val="left" w:pos="426"/>
        </w:tabs>
        <w:suppressAutoHyphens/>
        <w:spacing w:after="0" w:line="240" w:lineRule="auto"/>
        <w:ind w:left="284" w:right="-222" w:hanging="284"/>
        <w:jc w:val="both"/>
        <w:rPr>
          <w:rFonts w:ascii="Times New Roman" w:hAnsi="Times New Roman"/>
          <w:sz w:val="24"/>
          <w:szCs w:val="24"/>
        </w:rPr>
      </w:pPr>
      <w:r w:rsidRPr="006F094D">
        <w:rPr>
          <w:rFonts w:ascii="Times New Roman" w:hAnsi="Times New Roman"/>
          <w:sz w:val="24"/>
          <w:szCs w:val="24"/>
        </w:rPr>
        <w:t>Приказа Министерства образования и науки Российской Федерации от 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6F32FF" w:rsidRDefault="006F32FF" w:rsidP="006F32FF">
      <w:pPr>
        <w:numPr>
          <w:ilvl w:val="0"/>
          <w:numId w:val="46"/>
        </w:numPr>
        <w:tabs>
          <w:tab w:val="left" w:pos="284"/>
          <w:tab w:val="left" w:pos="426"/>
        </w:tabs>
        <w:suppressAutoHyphens/>
        <w:spacing w:after="0" w:line="240" w:lineRule="auto"/>
        <w:ind w:left="284" w:right="-222" w:hanging="284"/>
        <w:jc w:val="both"/>
        <w:rPr>
          <w:rFonts w:ascii="Times New Roman" w:hAnsi="Times New Roman"/>
          <w:sz w:val="24"/>
          <w:szCs w:val="24"/>
        </w:rPr>
      </w:pPr>
      <w:r w:rsidRPr="006F094D">
        <w:rPr>
          <w:rFonts w:ascii="Times New Roman" w:hAnsi="Times New Roman"/>
          <w:sz w:val="24"/>
          <w:szCs w:val="24"/>
        </w:rPr>
        <w:t>Санитарно-эпидемиологических норм и правил (СанПиН) для школ 2.4.2.2821-10 для школ с изменениями на 2018 год.</w:t>
      </w:r>
    </w:p>
    <w:p w:rsidR="00D54B42" w:rsidRPr="006F094D" w:rsidRDefault="00D54B42" w:rsidP="00D54B42">
      <w:pPr>
        <w:tabs>
          <w:tab w:val="left" w:pos="284"/>
          <w:tab w:val="left" w:pos="426"/>
        </w:tabs>
        <w:suppressAutoHyphens/>
        <w:spacing w:after="0" w:line="240" w:lineRule="auto"/>
        <w:ind w:left="284" w:right="-222"/>
        <w:jc w:val="both"/>
        <w:rPr>
          <w:rFonts w:ascii="Times New Roman" w:hAnsi="Times New Roman"/>
          <w:sz w:val="24"/>
          <w:szCs w:val="24"/>
        </w:rPr>
      </w:pPr>
    </w:p>
    <w:p w:rsidR="008D26FD" w:rsidRPr="006F32FF" w:rsidRDefault="008D26FD" w:rsidP="006F32FF">
      <w:pPr>
        <w:tabs>
          <w:tab w:val="left" w:pos="900"/>
        </w:tabs>
        <w:suppressAutoHyphens/>
        <w:spacing w:after="0" w:line="240" w:lineRule="auto"/>
        <w:ind w:left="851" w:right="-222"/>
        <w:jc w:val="both"/>
        <w:rPr>
          <w:rFonts w:ascii="Times New Roman" w:hAnsi="Times New Roman"/>
        </w:rPr>
      </w:pPr>
    </w:p>
    <w:p w:rsidR="00214646" w:rsidRPr="008D26FD" w:rsidRDefault="006F094D" w:rsidP="006F32FF">
      <w:pPr>
        <w:pStyle w:val="aa"/>
        <w:jc w:val="both"/>
        <w:rPr>
          <w:rStyle w:val="FontStyle15"/>
          <w:rFonts w:ascii="Times New Roman" w:hAnsi="Times New Roman" w:cs="Times New Roman"/>
          <w:color w:val="000000"/>
          <w:sz w:val="24"/>
          <w:szCs w:val="24"/>
        </w:rPr>
      </w:pPr>
      <w:r>
        <w:rPr>
          <w:rStyle w:val="FontStyle15"/>
          <w:rFonts w:ascii="Times New Roman" w:hAnsi="Times New Roman" w:cs="Times New Roman"/>
          <w:color w:val="000000"/>
          <w:sz w:val="24"/>
          <w:szCs w:val="24"/>
        </w:rPr>
        <w:t xml:space="preserve">   </w:t>
      </w:r>
      <w:r w:rsidR="00214646" w:rsidRPr="008D26FD">
        <w:rPr>
          <w:rStyle w:val="FontStyle15"/>
          <w:rFonts w:ascii="Times New Roman" w:hAnsi="Times New Roman" w:cs="Times New Roman"/>
          <w:color w:val="000000"/>
          <w:sz w:val="24"/>
          <w:szCs w:val="24"/>
        </w:rPr>
        <w:t xml:space="preserve">В соответствии с положениями ФГОС решение задач, поставленных перед школьным образовательным курсом по английскому языку, будет неполным без решения как учебных, так и воспитательных, образовательных и развивающих задач. Для этого необходимо не только формировать у учащихся компоненты коммуникативной компетенции, но и уделять внимание их нравственному становлению, расширять кругозор, укреплять интерес к учению и способствовать совершенствованию интеллекта. </w:t>
      </w:r>
    </w:p>
    <w:p w:rsidR="00214646" w:rsidRPr="008D26FD" w:rsidRDefault="00214646" w:rsidP="006F32FF">
      <w:pPr>
        <w:pStyle w:val="aa"/>
        <w:jc w:val="both"/>
        <w:rPr>
          <w:rStyle w:val="FontStyle15"/>
          <w:rFonts w:ascii="Times New Roman" w:hAnsi="Times New Roman" w:cs="Times New Roman"/>
          <w:color w:val="000000"/>
          <w:sz w:val="24"/>
          <w:szCs w:val="24"/>
        </w:rPr>
      </w:pPr>
      <w:r w:rsidRPr="008D26FD">
        <w:rPr>
          <w:rStyle w:val="FontStyle15"/>
          <w:rFonts w:ascii="Times New Roman" w:hAnsi="Times New Roman" w:cs="Times New Roman"/>
          <w:color w:val="000000"/>
          <w:sz w:val="24"/>
          <w:szCs w:val="24"/>
        </w:rPr>
        <w:t xml:space="preserve">Учащиеся средней школы, изучающие английский язык, овладевают всё более сложными функциями языка, демонстрируя способность вариативного выражения мысли с правильным грамматическим оформлением устного и письменного высказывания. Они учатся способам выразительного описания предметов и изображений, последовательному изложению событий, логическому рассуждению. В центре их внимания оказываются сходства и различия между русским (родным) и английским языком. У учащихся развиваются общие учебные умения, тренируется способность извлекать информацию из текста, формируются эффективные учебные стратегии.   </w:t>
      </w:r>
    </w:p>
    <w:p w:rsidR="00214646" w:rsidRPr="008D26FD" w:rsidRDefault="00214646" w:rsidP="006F32FF">
      <w:pPr>
        <w:pStyle w:val="aa"/>
        <w:jc w:val="both"/>
        <w:rPr>
          <w:rStyle w:val="FontStyle15"/>
          <w:rFonts w:ascii="Times New Roman" w:hAnsi="Times New Roman" w:cs="Times New Roman"/>
          <w:color w:val="000000"/>
          <w:sz w:val="24"/>
          <w:szCs w:val="24"/>
        </w:rPr>
      </w:pPr>
      <w:r w:rsidRPr="008D26FD">
        <w:rPr>
          <w:rStyle w:val="FontStyle15"/>
          <w:rFonts w:ascii="Times New Roman" w:hAnsi="Times New Roman" w:cs="Times New Roman"/>
          <w:color w:val="000000"/>
          <w:sz w:val="24"/>
          <w:szCs w:val="24"/>
        </w:rPr>
        <w:t xml:space="preserve">В учебной деятельности реализуется интегративный подход, в соответствии с которым на уроках и в самостоятельной работе решаются комплексные задачи обучения, воспитания, образования и развития учащихся. </w:t>
      </w:r>
      <w:proofErr w:type="spellStart"/>
      <w:r w:rsidRPr="008D26FD">
        <w:rPr>
          <w:rStyle w:val="FontStyle15"/>
          <w:rFonts w:ascii="Times New Roman" w:hAnsi="Times New Roman" w:cs="Times New Roman"/>
          <w:color w:val="000000"/>
          <w:sz w:val="24"/>
          <w:szCs w:val="24"/>
        </w:rPr>
        <w:t>Компетентностная</w:t>
      </w:r>
      <w:proofErr w:type="spellEnd"/>
      <w:r w:rsidRPr="008D26FD">
        <w:rPr>
          <w:rStyle w:val="FontStyle15"/>
          <w:rFonts w:ascii="Times New Roman" w:hAnsi="Times New Roman" w:cs="Times New Roman"/>
          <w:color w:val="000000"/>
          <w:sz w:val="24"/>
          <w:szCs w:val="24"/>
        </w:rPr>
        <w:t xml:space="preserve"> направленность обучения позволяет решать педагогические задачи прагматического характера, готовя учащихся к умелому функционированию в реальном мире. </w:t>
      </w:r>
    </w:p>
    <w:p w:rsidR="00214646" w:rsidRPr="008D26FD" w:rsidRDefault="00214646" w:rsidP="006F32FF">
      <w:pPr>
        <w:pStyle w:val="aa"/>
        <w:jc w:val="both"/>
        <w:rPr>
          <w:rFonts w:ascii="Times New Roman" w:hAnsi="Times New Roman" w:cs="Times New Roman"/>
          <w:sz w:val="24"/>
          <w:szCs w:val="24"/>
        </w:rPr>
      </w:pPr>
      <w:r w:rsidRPr="008D26FD">
        <w:rPr>
          <w:rStyle w:val="FontStyle15"/>
          <w:rFonts w:ascii="Times New Roman" w:hAnsi="Times New Roman" w:cs="Times New Roman"/>
          <w:color w:val="000000"/>
          <w:sz w:val="24"/>
          <w:szCs w:val="24"/>
        </w:rPr>
        <w:t xml:space="preserve"> Предлагаемая рабочая программа предназначена для 5–9 классов общеобразовательных учреждений и школ с углублённым изучением иностранного языка и составлена в соответствии с требованиями </w:t>
      </w:r>
      <w:r w:rsidRPr="008D26FD">
        <w:rPr>
          <w:rFonts w:ascii="Times New Roman" w:hAnsi="Times New Roman" w:cs="Times New Roman"/>
          <w:sz w:val="24"/>
          <w:szCs w:val="24"/>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w:t>
      </w:r>
    </w:p>
    <w:p w:rsidR="00214646" w:rsidRPr="008D26FD" w:rsidRDefault="00214646" w:rsidP="008D26FD">
      <w:pPr>
        <w:pStyle w:val="aa"/>
        <w:rPr>
          <w:rFonts w:ascii="Times New Roman" w:hAnsi="Times New Roman" w:cs="Times New Roman"/>
          <w:b/>
          <w:caps/>
          <w:sz w:val="24"/>
          <w:szCs w:val="24"/>
        </w:rPr>
      </w:pPr>
    </w:p>
    <w:p w:rsidR="006F094D" w:rsidRDefault="00214646" w:rsidP="006F094D">
      <w:pPr>
        <w:pStyle w:val="aa"/>
        <w:jc w:val="center"/>
        <w:rPr>
          <w:rFonts w:ascii="Times New Roman" w:hAnsi="Times New Roman" w:cs="Times New Roman"/>
          <w:b/>
          <w:caps/>
          <w:sz w:val="24"/>
          <w:szCs w:val="24"/>
        </w:rPr>
      </w:pPr>
      <w:r w:rsidRPr="008D26FD">
        <w:rPr>
          <w:rFonts w:ascii="Times New Roman" w:hAnsi="Times New Roman" w:cs="Times New Roman"/>
          <w:b/>
          <w:caps/>
          <w:sz w:val="24"/>
          <w:szCs w:val="24"/>
        </w:rPr>
        <w:t>Общая характеристика курса</w:t>
      </w:r>
    </w:p>
    <w:p w:rsidR="00D54B42" w:rsidRPr="008D26FD" w:rsidRDefault="00D54B42" w:rsidP="006F094D">
      <w:pPr>
        <w:pStyle w:val="aa"/>
        <w:jc w:val="center"/>
        <w:rPr>
          <w:rFonts w:ascii="Times New Roman" w:hAnsi="Times New Roman" w:cs="Times New Roman"/>
          <w:b/>
          <w:caps/>
          <w:sz w:val="24"/>
          <w:szCs w:val="24"/>
        </w:rPr>
      </w:pPr>
    </w:p>
    <w:p w:rsidR="00214646" w:rsidRPr="008D26FD" w:rsidRDefault="00214646" w:rsidP="006F32FF">
      <w:pPr>
        <w:pStyle w:val="aa"/>
        <w:jc w:val="both"/>
        <w:rPr>
          <w:rFonts w:ascii="Times New Roman" w:hAnsi="Times New Roman" w:cs="Times New Roman"/>
          <w:sz w:val="24"/>
          <w:szCs w:val="24"/>
        </w:rPr>
      </w:pPr>
      <w:r w:rsidRPr="008D26FD">
        <w:rPr>
          <w:rFonts w:ascii="Times New Roman" w:hAnsi="Times New Roman" w:cs="Times New Roman"/>
          <w:sz w:val="24"/>
          <w:szCs w:val="24"/>
        </w:rPr>
        <w:t>Обучение в период с 5 по 9 класс является второй ступень</w:t>
      </w:r>
      <w:bookmarkStart w:id="1" w:name="_GoBack"/>
      <w:bookmarkEnd w:id="1"/>
      <w:r w:rsidRPr="008D26FD">
        <w:rPr>
          <w:rFonts w:ascii="Times New Roman" w:hAnsi="Times New Roman" w:cs="Times New Roman"/>
          <w:sz w:val="24"/>
          <w:szCs w:val="24"/>
        </w:rPr>
        <w:t xml:space="preserve">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возрастной спецификой развития личности школьника. В основной школе выделяются два возрастных этапа: 5–7 и 8–9 классы. Учёт возрастных особенностей учащихся обеспечивается личностно ориентированным и </w:t>
      </w:r>
      <w:proofErr w:type="spellStart"/>
      <w:r w:rsidRPr="008D26FD">
        <w:rPr>
          <w:rFonts w:ascii="Times New Roman" w:hAnsi="Times New Roman" w:cs="Times New Roman"/>
          <w:sz w:val="24"/>
          <w:szCs w:val="24"/>
        </w:rPr>
        <w:lastRenderedPageBreak/>
        <w:t>деятельностным</w:t>
      </w:r>
      <w:proofErr w:type="spellEnd"/>
      <w:r w:rsidRPr="008D26FD">
        <w:rPr>
          <w:rFonts w:ascii="Times New Roman" w:hAnsi="Times New Roman" w:cs="Times New Roman"/>
          <w:sz w:val="24"/>
          <w:szCs w:val="24"/>
        </w:rPr>
        <w:t xml:space="preserve"> подходом к обучению при переходе школьников от детства к взрослению. Постепенное усложнение познавательной деятельности даёт возможность включать иноязычную коммуникацию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8D26FD">
        <w:rPr>
          <w:rFonts w:ascii="Times New Roman" w:hAnsi="Times New Roman" w:cs="Times New Roman"/>
          <w:sz w:val="24"/>
          <w:szCs w:val="24"/>
        </w:rPr>
        <w:t>межпредметные</w:t>
      </w:r>
      <w:proofErr w:type="spellEnd"/>
      <w:r w:rsidRPr="008D26FD">
        <w:rPr>
          <w:rFonts w:ascii="Times New Roman" w:hAnsi="Times New Roman" w:cs="Times New Roman"/>
          <w:sz w:val="24"/>
          <w:szCs w:val="24"/>
        </w:rPr>
        <w:t xml:space="preserve"> учебные умения и навыки. </w:t>
      </w:r>
    </w:p>
    <w:p w:rsidR="00214646" w:rsidRPr="008D26FD" w:rsidRDefault="00214646" w:rsidP="006F32FF">
      <w:pPr>
        <w:pStyle w:val="aa"/>
        <w:jc w:val="both"/>
        <w:rPr>
          <w:rFonts w:ascii="Times New Roman" w:hAnsi="Times New Roman" w:cs="Times New Roman"/>
          <w:sz w:val="24"/>
          <w:szCs w:val="24"/>
        </w:rPr>
      </w:pPr>
      <w:r w:rsidRPr="008D26FD">
        <w:rPr>
          <w:rFonts w:ascii="Times New Roman" w:hAnsi="Times New Roman" w:cs="Times New Roman"/>
          <w:sz w:val="24"/>
          <w:szCs w:val="24"/>
        </w:rPr>
        <w:t xml:space="preserve">При формировании и развитии речевых, языковых, социокультурных или межкультурных умений учитывается новый уровень мотивации учащихся, которые проявляют растущую самостоятельность в постановке целей, поиске информации, овладении учебными действиями, осуществлении самостоятельного контроля и оценке деятельности. </w:t>
      </w:r>
    </w:p>
    <w:p w:rsidR="00214646" w:rsidRPr="008D26FD" w:rsidRDefault="00214646" w:rsidP="006F32FF">
      <w:pPr>
        <w:pStyle w:val="aa"/>
        <w:jc w:val="both"/>
        <w:rPr>
          <w:rFonts w:ascii="Times New Roman" w:hAnsi="Times New Roman" w:cs="Times New Roman"/>
          <w:sz w:val="24"/>
          <w:szCs w:val="24"/>
        </w:rPr>
      </w:pPr>
      <w:r w:rsidRPr="008D26FD">
        <w:rPr>
          <w:rFonts w:ascii="Times New Roman" w:hAnsi="Times New Roman" w:cs="Times New Roman"/>
          <w:sz w:val="24"/>
          <w:szCs w:val="24"/>
        </w:rPr>
        <w:t>Предмет «Иностранный язык» имеет коммуникативную направленность, и это даёт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у учащихся формируется умение рассуждать и доказывать, предполагать (выдвигать гипотезы) и прогнозировать, анализировать и синтезировать, сравнивать сходства и находить различия, замечать, интерпретировать и оценивать как языковые, так и культурные явления.</w:t>
      </w:r>
    </w:p>
    <w:p w:rsidR="00214646" w:rsidRPr="008D26FD" w:rsidRDefault="00214646" w:rsidP="008D26FD">
      <w:pPr>
        <w:pStyle w:val="aa"/>
        <w:rPr>
          <w:rFonts w:ascii="Times New Roman" w:hAnsi="Times New Roman" w:cs="Times New Roman"/>
          <w:b/>
          <w:caps/>
          <w:sz w:val="24"/>
          <w:szCs w:val="24"/>
        </w:rPr>
      </w:pPr>
    </w:p>
    <w:p w:rsidR="00214646" w:rsidRPr="008D26FD" w:rsidRDefault="00214646" w:rsidP="008D26FD">
      <w:pPr>
        <w:pStyle w:val="aa"/>
        <w:jc w:val="center"/>
        <w:rPr>
          <w:rFonts w:ascii="Times New Roman" w:hAnsi="Times New Roman" w:cs="Times New Roman"/>
          <w:b/>
          <w:sz w:val="24"/>
          <w:szCs w:val="24"/>
        </w:rPr>
      </w:pPr>
      <w:r w:rsidRPr="008D26FD">
        <w:rPr>
          <w:rFonts w:ascii="Times New Roman" w:hAnsi="Times New Roman" w:cs="Times New Roman"/>
          <w:b/>
          <w:sz w:val="24"/>
          <w:szCs w:val="24"/>
        </w:rPr>
        <w:t>ОПИСАНИЕ МЕСТА КУРСА В УЧЕБНОМ ПЛАНЕ</w:t>
      </w:r>
    </w:p>
    <w:p w:rsidR="00214646" w:rsidRPr="008D26FD" w:rsidRDefault="00214646" w:rsidP="006F32FF">
      <w:pPr>
        <w:pStyle w:val="aa"/>
        <w:jc w:val="both"/>
        <w:rPr>
          <w:rFonts w:ascii="Times New Roman" w:hAnsi="Times New Roman" w:cs="Times New Roman"/>
          <w:sz w:val="24"/>
          <w:szCs w:val="24"/>
        </w:rPr>
      </w:pPr>
      <w:r w:rsidRPr="008D26FD">
        <w:rPr>
          <w:rFonts w:ascii="Times New Roman" w:hAnsi="Times New Roman" w:cs="Times New Roman"/>
          <w:sz w:val="24"/>
          <w:szCs w:val="24"/>
        </w:rPr>
        <w:tab/>
        <w:t>Федеральный базисный учебный план для общеобразо</w:t>
      </w:r>
      <w:r w:rsidR="000B4B2E" w:rsidRPr="008D26FD">
        <w:rPr>
          <w:rFonts w:ascii="Times New Roman" w:hAnsi="Times New Roman" w:cs="Times New Roman"/>
          <w:sz w:val="24"/>
          <w:szCs w:val="24"/>
        </w:rPr>
        <w:t>вательных учреждений отводит 102 часа</w:t>
      </w:r>
      <w:r w:rsidRPr="008D26FD">
        <w:rPr>
          <w:rFonts w:ascii="Times New Roman" w:hAnsi="Times New Roman" w:cs="Times New Roman"/>
          <w:sz w:val="24"/>
          <w:szCs w:val="24"/>
        </w:rPr>
        <w:t xml:space="preserve"> (из расчёта 3 учебных часа в неделю) для обязательного изучения иностранного языка в 5–9 классах.</w:t>
      </w:r>
    </w:p>
    <w:p w:rsidR="00214646" w:rsidRPr="008D26FD" w:rsidRDefault="00214646" w:rsidP="006F32FF">
      <w:pPr>
        <w:pStyle w:val="aa"/>
        <w:jc w:val="both"/>
        <w:rPr>
          <w:rFonts w:ascii="Times New Roman" w:hAnsi="Times New Roman" w:cs="Times New Roman"/>
          <w:sz w:val="24"/>
          <w:szCs w:val="24"/>
        </w:rPr>
      </w:pPr>
      <w:r w:rsidRPr="008D26FD">
        <w:rPr>
          <w:rFonts w:ascii="Times New Roman" w:hAnsi="Times New Roman" w:cs="Times New Roman"/>
          <w:sz w:val="24"/>
          <w:szCs w:val="24"/>
        </w:rPr>
        <w:tab/>
      </w:r>
      <w:r w:rsidRPr="008D26FD">
        <w:rPr>
          <w:rFonts w:ascii="Times New Roman" w:hAnsi="Times New Roman" w:cs="Times New Roman"/>
          <w:sz w:val="24"/>
          <w:szCs w:val="24"/>
        </w:rPr>
        <w:tab/>
        <w:t xml:space="preserve">Образовательное учреждение само осуществляет выбор форм организации учебно-познавательной деятельности, а также режим учебной и </w:t>
      </w:r>
      <w:proofErr w:type="spellStart"/>
      <w:r w:rsidRPr="008D26FD">
        <w:rPr>
          <w:rFonts w:ascii="Times New Roman" w:hAnsi="Times New Roman" w:cs="Times New Roman"/>
          <w:sz w:val="24"/>
          <w:szCs w:val="24"/>
        </w:rPr>
        <w:t>внеучебной</w:t>
      </w:r>
      <w:proofErr w:type="spellEnd"/>
      <w:r w:rsidRPr="008D26FD">
        <w:rPr>
          <w:rFonts w:ascii="Times New Roman" w:hAnsi="Times New Roman" w:cs="Times New Roman"/>
          <w:sz w:val="24"/>
          <w:szCs w:val="24"/>
        </w:rPr>
        <w:t xml:space="preserve"> деятельности. Для реализации индивидуальных потребностей учащихся образовательное учреждение может увеличить количество учебных часов, ввести дополнительные учебные курсы (в соответствии с интересами учащихся, в том числе </w:t>
      </w:r>
      <w:proofErr w:type="spellStart"/>
      <w:r w:rsidRPr="008D26FD">
        <w:rPr>
          <w:rFonts w:ascii="Times New Roman" w:hAnsi="Times New Roman" w:cs="Times New Roman"/>
          <w:sz w:val="24"/>
          <w:szCs w:val="24"/>
        </w:rPr>
        <w:t>социо</w:t>
      </w:r>
      <w:proofErr w:type="spellEnd"/>
      <w:r w:rsidRPr="008D26FD">
        <w:rPr>
          <w:rFonts w:ascii="Times New Roman" w:hAnsi="Times New Roman" w:cs="Times New Roman"/>
          <w:sz w:val="24"/>
          <w:szCs w:val="24"/>
        </w:rPr>
        <w:t xml:space="preserve">-, </w:t>
      </w:r>
      <w:proofErr w:type="gramStart"/>
      <w:r w:rsidRPr="008D26FD">
        <w:rPr>
          <w:rFonts w:ascii="Times New Roman" w:hAnsi="Times New Roman" w:cs="Times New Roman"/>
          <w:sz w:val="24"/>
          <w:szCs w:val="24"/>
        </w:rPr>
        <w:t>меж</w:t>
      </w:r>
      <w:proofErr w:type="gramEnd"/>
      <w:r w:rsidRPr="008D26FD">
        <w:rPr>
          <w:rFonts w:ascii="Times New Roman" w:hAnsi="Times New Roman" w:cs="Times New Roman"/>
          <w:sz w:val="24"/>
          <w:szCs w:val="24"/>
        </w:rPr>
        <w:t>-, этнокультурные курсы), а также работу во внеурочное время.</w:t>
      </w:r>
    </w:p>
    <w:p w:rsidR="00214646" w:rsidRPr="008D26FD" w:rsidRDefault="00214646" w:rsidP="008D26FD">
      <w:pPr>
        <w:pStyle w:val="aa"/>
        <w:rPr>
          <w:rFonts w:ascii="Times New Roman" w:hAnsi="Times New Roman" w:cs="Times New Roman"/>
          <w:b/>
          <w:sz w:val="24"/>
          <w:szCs w:val="24"/>
        </w:rPr>
      </w:pPr>
    </w:p>
    <w:p w:rsidR="00214646" w:rsidRPr="008D26FD" w:rsidRDefault="00214646" w:rsidP="008D26FD">
      <w:pPr>
        <w:pStyle w:val="aa"/>
        <w:jc w:val="center"/>
        <w:rPr>
          <w:rFonts w:ascii="Times New Roman" w:hAnsi="Times New Roman" w:cs="Times New Roman"/>
          <w:b/>
          <w:sz w:val="24"/>
          <w:szCs w:val="24"/>
        </w:rPr>
      </w:pPr>
      <w:r w:rsidRPr="008D26FD">
        <w:rPr>
          <w:rFonts w:ascii="Times New Roman" w:hAnsi="Times New Roman" w:cs="Times New Roman"/>
          <w:b/>
          <w:sz w:val="24"/>
          <w:szCs w:val="24"/>
        </w:rPr>
        <w:t>ПРЕДМЕТНЫЕ РЕЗУЛЬТАТЫ ОСВОЕНИЯ КУРСА</w:t>
      </w:r>
    </w:p>
    <w:p w:rsidR="00214646" w:rsidRPr="008D26FD" w:rsidRDefault="00214646" w:rsidP="006F32FF">
      <w:pPr>
        <w:pStyle w:val="aa"/>
        <w:jc w:val="both"/>
        <w:rPr>
          <w:rFonts w:ascii="Times New Roman" w:hAnsi="Times New Roman" w:cs="Times New Roman"/>
          <w:sz w:val="24"/>
          <w:szCs w:val="24"/>
        </w:rPr>
      </w:pPr>
      <w:r w:rsidRPr="008D26FD">
        <w:rPr>
          <w:rFonts w:ascii="Times New Roman" w:hAnsi="Times New Roman" w:cs="Times New Roman"/>
          <w:sz w:val="24"/>
          <w:szCs w:val="24"/>
        </w:rPr>
        <w:tab/>
        <w:t xml:space="preserve">В соответствии с Федеральным государственным образовательным стандартом данная рабочая программа обеспечивает формирование личностных, </w:t>
      </w:r>
      <w:proofErr w:type="spellStart"/>
      <w:r w:rsidRPr="008D26FD">
        <w:rPr>
          <w:rFonts w:ascii="Times New Roman" w:hAnsi="Times New Roman" w:cs="Times New Roman"/>
          <w:sz w:val="24"/>
          <w:szCs w:val="24"/>
        </w:rPr>
        <w:t>метапредметных</w:t>
      </w:r>
      <w:proofErr w:type="spellEnd"/>
      <w:r w:rsidRPr="008D26FD">
        <w:rPr>
          <w:rFonts w:ascii="Times New Roman" w:hAnsi="Times New Roman" w:cs="Times New Roman"/>
          <w:sz w:val="24"/>
          <w:szCs w:val="24"/>
        </w:rPr>
        <w:t xml:space="preserve"> и предметных результатов школьного курса английского языка.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Предметными результатами являются: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А. В коммуникативной сфере (т. е. во владении иностранным языком как средством общения).</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Речевая компетенция:</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В говорении: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рассказывать о себе, своей семье, друзьях, своих интересах и планах на будущее;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сообщать краткие сведения о своём городе/селе, о своей стране и странах изучаемого языка;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rsidRPr="008D26FD">
        <w:rPr>
          <w:rFonts w:ascii="Times New Roman" w:hAnsi="Times New Roman" w:cs="Times New Roman"/>
          <w:sz w:val="24"/>
          <w:szCs w:val="24"/>
        </w:rPr>
        <w:t>прочитанному</w:t>
      </w:r>
      <w:proofErr w:type="gramEnd"/>
      <w:r w:rsidRPr="008D26FD">
        <w:rPr>
          <w:rFonts w:ascii="Times New Roman" w:hAnsi="Times New Roman" w:cs="Times New Roman"/>
          <w:sz w:val="24"/>
          <w:szCs w:val="24"/>
        </w:rPr>
        <w:t>/услышанному, давать краткую характеристику персонажей.</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 xml:space="preserve">В </w:t>
      </w:r>
      <w:proofErr w:type="spellStart"/>
      <w:r w:rsidRPr="008D26FD">
        <w:rPr>
          <w:rFonts w:ascii="Times New Roman" w:hAnsi="Times New Roman" w:cs="Times New Roman"/>
          <w:sz w:val="24"/>
          <w:szCs w:val="24"/>
          <w:u w:val="single"/>
        </w:rPr>
        <w:t>аудировании</w:t>
      </w:r>
      <w:proofErr w:type="spellEnd"/>
      <w:r w:rsidRPr="008D26FD">
        <w:rPr>
          <w:rFonts w:ascii="Times New Roman" w:hAnsi="Times New Roman" w:cs="Times New Roman"/>
          <w:sz w:val="24"/>
          <w:szCs w:val="24"/>
          <w:u w:val="single"/>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воспринимать на слух и полностью понимать речь учителя, одноклассников;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 xml:space="preserve"> воспринимать на слух и выборочно понимать с опорой на языковую догадку, конте</w:t>
      </w:r>
      <w:proofErr w:type="gramStart"/>
      <w:r w:rsidRPr="008D26FD">
        <w:rPr>
          <w:rFonts w:ascii="Times New Roman" w:hAnsi="Times New Roman" w:cs="Times New Roman"/>
          <w:sz w:val="24"/>
          <w:szCs w:val="24"/>
        </w:rPr>
        <w:t>кст кр</w:t>
      </w:r>
      <w:proofErr w:type="gramEnd"/>
      <w:r w:rsidRPr="008D26FD">
        <w:rPr>
          <w:rFonts w:ascii="Times New Roman" w:hAnsi="Times New Roman" w:cs="Times New Roman"/>
          <w:sz w:val="24"/>
          <w:szCs w:val="24"/>
        </w:rPr>
        <w:t>аткие несложные аутентичные прагматические аудио- и видеотексты, выделяя значимую/нужную/необходимую информацию.</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В чтении: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читать аутентичные тексты с выборочным пониманием значимой/нужной/интересующей информации.</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В письменной речи: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заполнять анкеты и формуляры;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Языковая компетенция: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применение правил написания слов, изученных в основной школе;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распознавание и употребление в речи основных значений изученных лексических единиц (слов, словосочетаний, реплик-клише речевого этикета);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знание основных способов словообразования (аффиксации, словосложения, конверсии);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понимание и использование явлений многозначности слов иностранного языка: синонимии, антонимии и лексической сочетаемости;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распознавание и употребление в речи основных морфологических форм и синтаксических конструкций изучаемого языка; </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Социокультурная компетенция: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знакомство с образцами художественной, публицистической и научно-популярной литературы;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i/>
          <w:iCs/>
          <w:sz w:val="24"/>
          <w:szCs w:val="24"/>
        </w:rPr>
        <w:t>Компенсаторная компетенция</w:t>
      </w:r>
      <w:r w:rsidRPr="008D26FD">
        <w:rPr>
          <w:rFonts w:ascii="Times New Roman" w:hAnsi="Times New Roman" w:cs="Times New Roman"/>
          <w:sz w:val="24"/>
          <w:szCs w:val="24"/>
        </w:rPr>
        <w:t xml:space="preserve"> – умение выходить из трудного положения в условиях дефицита языковых сре</w:t>
      </w:r>
      <w:proofErr w:type="gramStart"/>
      <w:r w:rsidRPr="008D26FD">
        <w:rPr>
          <w:rFonts w:ascii="Times New Roman" w:hAnsi="Times New Roman" w:cs="Times New Roman"/>
          <w:sz w:val="24"/>
          <w:szCs w:val="24"/>
        </w:rPr>
        <w:t>дств пр</w:t>
      </w:r>
      <w:proofErr w:type="gramEnd"/>
      <w:r w:rsidRPr="008D26FD">
        <w:rPr>
          <w:rFonts w:ascii="Times New Roman" w:hAnsi="Times New Roman" w:cs="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Б. В познавательной сфере:</w:t>
      </w:r>
    </w:p>
    <w:p w:rsidR="00214646" w:rsidRPr="008D26FD" w:rsidRDefault="00214646" w:rsidP="008D26FD">
      <w:pPr>
        <w:pStyle w:val="aa"/>
        <w:rPr>
          <w:rFonts w:ascii="Times New Roman" w:hAnsi="Times New Roman" w:cs="Times New Roman"/>
          <w:sz w:val="24"/>
          <w:szCs w:val="24"/>
        </w:rPr>
      </w:pPr>
      <w:proofErr w:type="gramStart"/>
      <w:r w:rsidRPr="008D26FD">
        <w:rPr>
          <w:rFonts w:ascii="Times New Roman" w:hAnsi="Times New Roman" w:cs="Times New Roman"/>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владение приёмами работы с текстом: умение пользоваться определённой стратегией чтения/</w:t>
      </w:r>
      <w:proofErr w:type="spellStart"/>
      <w:r w:rsidRPr="008D26FD">
        <w:rPr>
          <w:rFonts w:ascii="Times New Roman" w:hAnsi="Times New Roman" w:cs="Times New Roman"/>
          <w:sz w:val="24"/>
          <w:szCs w:val="24"/>
        </w:rPr>
        <w:t>аудирования</w:t>
      </w:r>
      <w:proofErr w:type="spellEnd"/>
      <w:r w:rsidRPr="008D26FD">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готовность и умение осуществлять индивидуальную и совместную проектную работу;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 В ценностно-ориентационной сфере: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представление о языке как средстве выражения чувств, эмоций, основе культуры мышления;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Г. В эстетической сфере: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владение элементарными средствами выражения чувств и эмоций на иностранном языке;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стремление к знакомству с образцами художественного творчества на иностранном языке и средствами иностранного языка;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развитие чувства прекрасного в процессе обсуждения современных тенденций в живописи, музыке, литературе.</w:t>
      </w:r>
    </w:p>
    <w:p w:rsidR="00214646" w:rsidRPr="008D26FD" w:rsidRDefault="00214646" w:rsidP="008D26FD">
      <w:pPr>
        <w:pStyle w:val="aa"/>
        <w:rPr>
          <w:rFonts w:ascii="Times New Roman" w:hAnsi="Times New Roman" w:cs="Times New Roman"/>
          <w:caps/>
          <w:sz w:val="24"/>
          <w:szCs w:val="24"/>
        </w:rPr>
      </w:pPr>
    </w:p>
    <w:p w:rsidR="00214646" w:rsidRPr="008D26FD" w:rsidRDefault="00214646" w:rsidP="008D26FD">
      <w:pPr>
        <w:pStyle w:val="aa"/>
        <w:rPr>
          <w:rFonts w:ascii="Times New Roman" w:hAnsi="Times New Roman" w:cs="Times New Roman"/>
          <w:caps/>
          <w:sz w:val="24"/>
          <w:szCs w:val="24"/>
        </w:rPr>
      </w:pPr>
    </w:p>
    <w:p w:rsidR="00214646" w:rsidRPr="008D26FD" w:rsidRDefault="00214646" w:rsidP="008D26FD">
      <w:pPr>
        <w:pStyle w:val="aa"/>
        <w:jc w:val="center"/>
        <w:rPr>
          <w:rFonts w:ascii="Times New Roman" w:hAnsi="Times New Roman" w:cs="Times New Roman"/>
          <w:b/>
          <w:sz w:val="24"/>
          <w:szCs w:val="24"/>
        </w:rPr>
      </w:pPr>
      <w:r w:rsidRPr="008D26FD">
        <w:rPr>
          <w:rFonts w:ascii="Times New Roman" w:hAnsi="Times New Roman" w:cs="Times New Roman"/>
          <w:b/>
          <w:caps/>
          <w:sz w:val="24"/>
          <w:szCs w:val="24"/>
        </w:rPr>
        <w:t>Содержание курса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Предметное содержание речи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 Взаимоотношения в семье, со сверстниками; решение конфликтных ситуаций. Внешность и черты характера человека.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 Досуг и увлечения (чтение, кино, театр, музеи, музыка, дискотека, кафе). Виды отдыха, путешествия. Молодёжная мода. Покупки. Карманные деньги.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3. Здоровый образ жизни: режим труда и отдыха, спорт, сбалансированное питание, отказ от вредных привычек.</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4. 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 года.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 Мир профессии. Проблемы выбора профессии. Роль иностранного языка в планах на будущее.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6.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7. Средства массовой информации и коммуникации (пресса, телевидение, радио, Интернет).</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Коммуникативные умения по видам речевой деятельности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Говорение</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В диалогической форме</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Диалог этикетного характера: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Начинать, поддерживать и заканчивать разговор.</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Начинать, вести и заканчивать разговор по телефону.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Поздравлять, выражать пожелания и реагировать на них.</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Выражать благодарность.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Вежливо переспрашивать.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Выражать согласие/отказ.</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Диалог-расспрос:</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Сообщать информацию, отвечая на вопросы разных видов.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Самостоятельно запрашивать информацию.</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Выражать своё мнение/отношение.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Переходить с позиции </w:t>
      </w:r>
      <w:proofErr w:type="gramStart"/>
      <w:r w:rsidRPr="008D26FD">
        <w:rPr>
          <w:rFonts w:ascii="Times New Roman" w:hAnsi="Times New Roman" w:cs="Times New Roman"/>
          <w:sz w:val="24"/>
          <w:szCs w:val="24"/>
        </w:rPr>
        <w:t>спрашивающего</w:t>
      </w:r>
      <w:proofErr w:type="gramEnd"/>
      <w:r w:rsidRPr="008D26FD">
        <w:rPr>
          <w:rFonts w:ascii="Times New Roman" w:hAnsi="Times New Roman" w:cs="Times New Roman"/>
          <w:sz w:val="24"/>
          <w:szCs w:val="24"/>
        </w:rPr>
        <w:t xml:space="preserve"> на позицию отвечающего и наоборот.</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Диалог – побуждение к действию:</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Обращаться с просьбой.</w:t>
      </w:r>
    </w:p>
    <w:p w:rsidR="00214646" w:rsidRPr="008D26FD" w:rsidRDefault="00214646" w:rsidP="008D26FD">
      <w:pPr>
        <w:pStyle w:val="aa"/>
        <w:rPr>
          <w:rFonts w:ascii="Times New Roman" w:hAnsi="Times New Roman" w:cs="Times New Roman"/>
          <w:sz w:val="24"/>
          <w:szCs w:val="24"/>
        </w:rPr>
      </w:pPr>
      <w:proofErr w:type="gramStart"/>
      <w:r w:rsidRPr="008D26FD">
        <w:rPr>
          <w:rFonts w:ascii="Times New Roman" w:hAnsi="Times New Roman" w:cs="Times New Roman"/>
          <w:sz w:val="24"/>
          <w:szCs w:val="24"/>
        </w:rPr>
        <w:t>Соглашаться/не соглашаться</w:t>
      </w:r>
      <w:proofErr w:type="gramEnd"/>
      <w:r w:rsidRPr="008D26FD">
        <w:rPr>
          <w:rFonts w:ascii="Times New Roman" w:hAnsi="Times New Roman" w:cs="Times New Roman"/>
          <w:sz w:val="24"/>
          <w:szCs w:val="24"/>
        </w:rPr>
        <w:t xml:space="preserve"> выполнить просьбу.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Давать советы.</w:t>
      </w:r>
    </w:p>
    <w:p w:rsidR="00214646" w:rsidRPr="008D26FD" w:rsidRDefault="00214646" w:rsidP="008D26FD">
      <w:pPr>
        <w:pStyle w:val="aa"/>
        <w:rPr>
          <w:rFonts w:ascii="Times New Roman" w:hAnsi="Times New Roman" w:cs="Times New Roman"/>
          <w:sz w:val="24"/>
          <w:szCs w:val="24"/>
        </w:rPr>
      </w:pPr>
      <w:proofErr w:type="gramStart"/>
      <w:r w:rsidRPr="008D26FD">
        <w:rPr>
          <w:rFonts w:ascii="Times New Roman" w:hAnsi="Times New Roman" w:cs="Times New Roman"/>
          <w:sz w:val="24"/>
          <w:szCs w:val="24"/>
        </w:rPr>
        <w:t>Принимать/не принимать</w:t>
      </w:r>
      <w:proofErr w:type="gramEnd"/>
      <w:r w:rsidRPr="008D26FD">
        <w:rPr>
          <w:rFonts w:ascii="Times New Roman" w:hAnsi="Times New Roman" w:cs="Times New Roman"/>
          <w:sz w:val="24"/>
          <w:szCs w:val="24"/>
        </w:rPr>
        <w:t xml:space="preserve"> советы партнёра.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Приглашать к действию/взаимодействию.</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u w:val="single"/>
        </w:rPr>
        <w:t>Диалог – обмен мнениями: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Выслушивать сообщения/мнение партнёра.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Выражать согласие/несогласие с мнением партнёра.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Выражать свою точку зрения и обосновывать её.</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Выражать сомнение.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i/>
          <w:iCs/>
          <w:sz w:val="24"/>
          <w:szCs w:val="24"/>
        </w:rPr>
        <w:t>В монологической форме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Высказывания о фактах и событиях с опорой и без опоры на прочитанный или прослушанный текст, вербальную ситуацию или зрительную наглядность: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 опоры.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Сочетать в своём высказывании различные типы речи.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Кратко высказываться без предварительной подготовки на заданную тему/в связи с ситуацией общения, используя аргументацию и выражая своё отношение к предмету речи.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Делать сообщение на заданную тему на основе </w:t>
      </w:r>
      <w:proofErr w:type="gramStart"/>
      <w:r w:rsidRPr="008D26FD">
        <w:rPr>
          <w:rFonts w:ascii="Times New Roman" w:hAnsi="Times New Roman" w:cs="Times New Roman"/>
          <w:sz w:val="24"/>
          <w:szCs w:val="24"/>
        </w:rPr>
        <w:t>прочитанного</w:t>
      </w:r>
      <w:proofErr w:type="gram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proofErr w:type="gramStart"/>
      <w:r w:rsidRPr="008D26FD">
        <w:rPr>
          <w:rFonts w:ascii="Times New Roman" w:hAnsi="Times New Roman" w:cs="Times New Roman"/>
          <w:sz w:val="24"/>
          <w:szCs w:val="24"/>
        </w:rPr>
        <w:t>Передавать содержание, основную мысль прочитанного с опорой на текст/ключевые слова/план.</w:t>
      </w:r>
      <w:proofErr w:type="gramEnd"/>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Комментировать факты из  прослушанного/прочитанного текста.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Выражать и аргументировать своё отношение к </w:t>
      </w:r>
      <w:proofErr w:type="gramStart"/>
      <w:r w:rsidRPr="008D26FD">
        <w:rPr>
          <w:rFonts w:ascii="Times New Roman" w:hAnsi="Times New Roman" w:cs="Times New Roman"/>
          <w:sz w:val="24"/>
          <w:szCs w:val="24"/>
        </w:rPr>
        <w:t>услышанному</w:t>
      </w:r>
      <w:proofErr w:type="gramEnd"/>
      <w:r w:rsidRPr="008D26FD">
        <w:rPr>
          <w:rFonts w:ascii="Times New Roman" w:hAnsi="Times New Roman" w:cs="Times New Roman"/>
          <w:sz w:val="24"/>
          <w:szCs w:val="24"/>
        </w:rPr>
        <w:t>/ прочитанному.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Делать презентацию по результатам выполнения проектной работы.</w:t>
      </w:r>
    </w:p>
    <w:p w:rsidR="00214646" w:rsidRPr="008D26FD" w:rsidRDefault="00214646" w:rsidP="008D26FD">
      <w:pPr>
        <w:pStyle w:val="aa"/>
        <w:rPr>
          <w:rFonts w:ascii="Times New Roman" w:hAnsi="Times New Roman" w:cs="Times New Roman"/>
          <w:sz w:val="24"/>
          <w:szCs w:val="24"/>
        </w:rPr>
      </w:pPr>
      <w:proofErr w:type="spellStart"/>
      <w:r w:rsidRPr="008D26FD">
        <w:rPr>
          <w:rFonts w:ascii="Times New Roman" w:hAnsi="Times New Roman" w:cs="Times New Roman"/>
          <w:sz w:val="24"/>
          <w:szCs w:val="24"/>
        </w:rPr>
        <w:t>Аудирование</w:t>
      </w:r>
      <w:proofErr w:type="spellEnd"/>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Восприятие и понимание на слух иноязычных несложных аутентичных текстов с разной глубиной проникновения в их содержание (с пониманием основного содержания, выборочным пониманием и полным пониманием содержания текста) в зависимости от коммуникативной задачи, жанра и функционального типа текста.</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При непосредственном общении: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Понимать в целом речь учителя по ведению урока.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Распознавать на слух и полностью понимать речь одноклассника в ходе общения с ним.</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 xml:space="preserve">При  опосредованном  общении  (на  основе </w:t>
      </w:r>
      <w:proofErr w:type="spellStart"/>
      <w:r w:rsidRPr="008D26FD">
        <w:rPr>
          <w:rFonts w:ascii="Times New Roman" w:hAnsi="Times New Roman" w:cs="Times New Roman"/>
          <w:i/>
          <w:iCs/>
          <w:sz w:val="24"/>
          <w:szCs w:val="24"/>
        </w:rPr>
        <w:t>аудиотекста</w:t>
      </w:r>
      <w:proofErr w:type="spellEnd"/>
      <w:r w:rsidRPr="008D26FD">
        <w:rPr>
          <w:rFonts w:ascii="Times New Roman" w:hAnsi="Times New Roman" w:cs="Times New Roman"/>
          <w:i/>
          <w:iCs/>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Понимать основное содержание несложных аутентичных текстов в рамках тем, отобранных для основной школы.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Прогнозировать содержание устного текста по началу сообщения.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Выделять основную мысль в воспринимаемом на слух тексте.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Отделять главные факты, опуская второстепенные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Чтение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Чтение и понимание аутентичных текстов разных жанров и стилей с различной глубиной проникновения в их содержание (в зависимости от вида чтения):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Соотносить графический образ слова с его звуковым образом.</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Соблюдать правильное ударение в словах и фразах, интонацию в целом.</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Выразительно читать вслух небольшие тексты, содержащие только изученный материал.</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С пониманием основного содержания (ознакомительное чтение):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Прогнозировать содержание текста на основе заголовка или начала текста;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Читать с пониманием основного содержания аутентичные тексты разных типов.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Определять тему/основную мысль.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Выделять главные факты из текста, опуская второстепенные.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Устанавливать логическую последовательность основных фактов текста.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Разбивать текст на относительно самостоятельные смысловые части.</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C полным пониманием содержания (изучающее чтение):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Читать несложные аутентичные тексты разных типов, полно и точно понимая текст на основе его информационной переработки.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Анализировать структуру и смысл отдельных частей текста с учётом различий в структурах родного и изучаемого языков</w:t>
      </w:r>
      <w:proofErr w:type="gramStart"/>
      <w:r w:rsidRPr="008D26FD">
        <w:rPr>
          <w:rFonts w:ascii="Times New Roman" w:hAnsi="Times New Roman" w:cs="Times New Roman"/>
          <w:sz w:val="24"/>
          <w:szCs w:val="24"/>
        </w:rPr>
        <w:t>.п</w:t>
      </w:r>
      <w:proofErr w:type="gramEnd"/>
      <w:r w:rsidRPr="008D26FD">
        <w:rPr>
          <w:rFonts w:ascii="Times New Roman" w:hAnsi="Times New Roman" w:cs="Times New Roman"/>
          <w:sz w:val="24"/>
          <w:szCs w:val="24"/>
        </w:rPr>
        <w:t>ереводить отдельные фрагменты текста.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Озаглавливать текст, его отдельные части.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Устанавливать причинно-следственную взаимосвязь фактов и событий текста.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Письменная речь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Владеть основными правилами орфографии, написанием наиболее употребительных слов.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Делать краткие выписки из текста с целью их использования в собственных высказываниях.</w:t>
      </w:r>
    </w:p>
    <w:p w:rsidR="00214646" w:rsidRPr="008D26FD" w:rsidRDefault="00214646" w:rsidP="008D26FD">
      <w:pPr>
        <w:pStyle w:val="aa"/>
        <w:rPr>
          <w:rFonts w:ascii="Times New Roman" w:hAnsi="Times New Roman" w:cs="Times New Roman"/>
          <w:sz w:val="24"/>
          <w:szCs w:val="24"/>
        </w:rPr>
      </w:pPr>
      <w:proofErr w:type="gramStart"/>
      <w:r w:rsidRPr="008D26FD">
        <w:rPr>
          <w:rFonts w:ascii="Times New Roman" w:hAnsi="Times New Roman" w:cs="Times New Roman"/>
          <w:sz w:val="24"/>
          <w:szCs w:val="24"/>
        </w:rPr>
        <w:t>Заполнять формуляр, анкету, сообщая о себе основные сведения (имя, фамилию, пол, возраст, гражданство, адрес).</w:t>
      </w:r>
      <w:proofErr w:type="gramEnd"/>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Писать короткие поздравления с днём рождения, Новым годом, Рождеством и другими праздниками.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Выражать пожелания.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извинения, просьбу, давать совет</w:t>
      </w:r>
      <w:proofErr w:type="gramStart"/>
      <w:r w:rsidRPr="008D26FD">
        <w:rPr>
          <w:rFonts w:ascii="Times New Roman" w:hAnsi="Times New Roman" w:cs="Times New Roman"/>
          <w:sz w:val="24"/>
          <w:szCs w:val="24"/>
        </w:rPr>
        <w:t>.р</w:t>
      </w:r>
      <w:proofErr w:type="gramEnd"/>
      <w:r w:rsidRPr="008D26FD">
        <w:rPr>
          <w:rFonts w:ascii="Times New Roman" w:hAnsi="Times New Roman" w:cs="Times New Roman"/>
          <w:sz w:val="24"/>
          <w:szCs w:val="24"/>
        </w:rPr>
        <w:t>ассказывать о различных событиях, делиться впечатлениями, высказывая своё мнение.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Писать небольшое сочинение на известную тему с опорой/без опоры на образец.</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Графика и орфография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Соотносить графический образ слова с его звуковым образом.</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Сравнивать и анализировать буквосочетания и их транскрипцию.</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Вставлять пропущенные слова.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Применять основные правила чтения и орфографии.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Фонетическая сторона речи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Адекватное произношение и различение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8D26FD">
        <w:rPr>
          <w:rFonts w:ascii="Times New Roman" w:hAnsi="Times New Roman" w:cs="Times New Roman"/>
          <w:sz w:val="24"/>
          <w:szCs w:val="24"/>
        </w:rPr>
        <w:t>слухо</w:t>
      </w:r>
      <w:proofErr w:type="spellEnd"/>
      <w:r w:rsidRPr="008D26FD">
        <w:rPr>
          <w:rFonts w:ascii="Times New Roman" w:hAnsi="Times New Roman" w:cs="Times New Roman"/>
          <w:sz w:val="24"/>
          <w:szCs w:val="24"/>
        </w:rPr>
        <w:t>-произносительных навыков, в том числе применительно к новому языковому материалу: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Различать на слух и адекватно произносить все звуки английского языка.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Соблюдать нормы произношения звуков английского языка при чтении вслух и в устной речи.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Соблюдать правильное ударение в изолированном слове, фразе.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Различать коммуникативный тип предложения по его интонации.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Выражать чувства и эмоции с помощью эмфатической информации.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Воспроизводить слова по транскрипции.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Лексическая сторона речи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Лексические единицы, обслуживающие новые темы, проблемы и ситуации общения в пределах тематики основной школы, в объёме 1200 единиц и более (включая 500 ЛЕ,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родного и изучаемого языков.</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 xml:space="preserve">Основные способы словообразования: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а) аффиксация:</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глаголов</w:t>
      </w:r>
      <w:r w:rsidRPr="007C64BB">
        <w:rPr>
          <w:rFonts w:ascii="Times New Roman" w:hAnsi="Times New Roman" w:cs="Times New Roman"/>
          <w:i/>
          <w:iCs/>
          <w:sz w:val="24"/>
          <w:szCs w:val="24"/>
          <w:lang w:val="en-US"/>
        </w:rPr>
        <w:t>dis-</w:t>
      </w:r>
      <w:r w:rsidRPr="007C64BB">
        <w:rPr>
          <w:rFonts w:ascii="Times New Roman" w:hAnsi="Times New Roman" w:cs="Times New Roman"/>
          <w:sz w:val="24"/>
          <w:szCs w:val="24"/>
          <w:lang w:val="en-US"/>
        </w:rPr>
        <w:t xml:space="preserve"> (disagree),  </w:t>
      </w:r>
      <w:proofErr w:type="spellStart"/>
      <w:r w:rsidRPr="007C64BB">
        <w:rPr>
          <w:rFonts w:ascii="Times New Roman" w:hAnsi="Times New Roman" w:cs="Times New Roman"/>
          <w:i/>
          <w:iCs/>
          <w:sz w:val="24"/>
          <w:szCs w:val="24"/>
          <w:lang w:val="en-US"/>
        </w:rPr>
        <w:t>mis</w:t>
      </w:r>
      <w:proofErr w:type="spellEnd"/>
      <w:r w:rsidRPr="007C64BB">
        <w:rPr>
          <w:rFonts w:ascii="Times New Roman" w:hAnsi="Times New Roman" w:cs="Times New Roman"/>
          <w:i/>
          <w:iCs/>
          <w:sz w:val="24"/>
          <w:szCs w:val="24"/>
          <w:lang w:val="en-US"/>
        </w:rPr>
        <w:t>-</w:t>
      </w:r>
      <w:r w:rsidRPr="007C64BB">
        <w:rPr>
          <w:rFonts w:ascii="Times New Roman" w:hAnsi="Times New Roman" w:cs="Times New Roman"/>
          <w:sz w:val="24"/>
          <w:szCs w:val="24"/>
          <w:lang w:val="en-US"/>
        </w:rPr>
        <w:t xml:space="preserve"> (misunderstand), </w:t>
      </w:r>
      <w:r w:rsidRPr="007C64BB">
        <w:rPr>
          <w:rFonts w:ascii="Times New Roman" w:hAnsi="Times New Roman" w:cs="Times New Roman"/>
          <w:i/>
          <w:iCs/>
          <w:sz w:val="24"/>
          <w:szCs w:val="24"/>
          <w:lang w:val="en-US"/>
        </w:rPr>
        <w:t>re-</w:t>
      </w:r>
      <w:r w:rsidRPr="007C64BB">
        <w:rPr>
          <w:rFonts w:ascii="Times New Roman" w:hAnsi="Times New Roman" w:cs="Times New Roman"/>
          <w:sz w:val="24"/>
          <w:szCs w:val="24"/>
          <w:lang w:val="en-US"/>
        </w:rPr>
        <w:t xml:space="preserve"> (rewrite);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ize</w:t>
      </w:r>
      <w:proofErr w:type="spellEnd"/>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ise</w:t>
      </w:r>
      <w:proofErr w:type="spellEnd"/>
      <w:r w:rsidRPr="007C64BB">
        <w:rPr>
          <w:rFonts w:ascii="Times New Roman" w:hAnsi="Times New Roman" w:cs="Times New Roman"/>
          <w:sz w:val="24"/>
          <w:szCs w:val="24"/>
          <w:lang w:val="en-US"/>
        </w:rPr>
        <w:t xml:space="preserve"> (revise);</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существительных</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sion</w:t>
      </w:r>
      <w:proofErr w:type="spellEnd"/>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tion</w:t>
      </w:r>
      <w:proofErr w:type="spellEnd"/>
      <w:r w:rsidRPr="007C64BB">
        <w:rPr>
          <w:rFonts w:ascii="Times New Roman" w:hAnsi="Times New Roman" w:cs="Times New Roman"/>
          <w:sz w:val="24"/>
          <w:szCs w:val="24"/>
          <w:lang w:val="en-US"/>
        </w:rPr>
        <w:t xml:space="preserve">  (conclusion/celebration),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ance</w:t>
      </w:r>
      <w:proofErr w:type="spellEnd"/>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ence</w:t>
      </w:r>
      <w:proofErr w:type="spellEnd"/>
      <w:r w:rsidRPr="007C64BB">
        <w:rPr>
          <w:rFonts w:ascii="Times New Roman" w:hAnsi="Times New Roman" w:cs="Times New Roman"/>
          <w:sz w:val="24"/>
          <w:szCs w:val="24"/>
          <w:lang w:val="en-US"/>
        </w:rPr>
        <w:t xml:space="preserve"> (performance/influence),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ment</w:t>
      </w:r>
      <w:proofErr w:type="spellEnd"/>
      <w:r w:rsidRPr="007C64BB">
        <w:rPr>
          <w:rFonts w:ascii="Times New Roman" w:hAnsi="Times New Roman" w:cs="Times New Roman"/>
          <w:sz w:val="24"/>
          <w:szCs w:val="24"/>
          <w:lang w:val="en-US"/>
        </w:rPr>
        <w:t xml:space="preserve"> (environment),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ity</w:t>
      </w:r>
      <w:proofErr w:type="spellEnd"/>
      <w:r w:rsidRPr="007C64BB">
        <w:rPr>
          <w:rFonts w:ascii="Times New Roman" w:hAnsi="Times New Roman" w:cs="Times New Roman"/>
          <w:sz w:val="24"/>
          <w:szCs w:val="24"/>
          <w:lang w:val="en-US"/>
        </w:rPr>
        <w:t xml:space="preserve"> (possibility), </w:t>
      </w:r>
      <w:r w:rsidRPr="007C64BB">
        <w:rPr>
          <w:rFonts w:ascii="Times New Roman" w:hAnsi="Times New Roman" w:cs="Times New Roman"/>
          <w:i/>
          <w:iCs/>
          <w:sz w:val="24"/>
          <w:szCs w:val="24"/>
          <w:lang w:val="en-US"/>
        </w:rPr>
        <w:t>-ness</w:t>
      </w:r>
      <w:r w:rsidRPr="007C64BB">
        <w:rPr>
          <w:rFonts w:ascii="Times New Roman" w:hAnsi="Times New Roman" w:cs="Times New Roman"/>
          <w:sz w:val="24"/>
          <w:szCs w:val="24"/>
          <w:lang w:val="en-US"/>
        </w:rPr>
        <w:t xml:space="preserve"> (kindness), </w:t>
      </w:r>
      <w:r w:rsidRPr="007C64BB">
        <w:rPr>
          <w:rFonts w:ascii="Times New Roman" w:hAnsi="Times New Roman" w:cs="Times New Roman"/>
          <w:i/>
          <w:iCs/>
          <w:sz w:val="24"/>
          <w:szCs w:val="24"/>
          <w:lang w:val="en-US"/>
        </w:rPr>
        <w:t>-ship</w:t>
      </w:r>
      <w:r w:rsidRPr="007C64BB">
        <w:rPr>
          <w:rFonts w:ascii="Times New Roman" w:hAnsi="Times New Roman" w:cs="Times New Roman"/>
          <w:sz w:val="24"/>
          <w:szCs w:val="24"/>
          <w:lang w:val="en-US"/>
        </w:rPr>
        <w:t xml:space="preserve"> (friendship),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ist</w:t>
      </w:r>
      <w:proofErr w:type="spellEnd"/>
      <w:r w:rsidRPr="007C64BB">
        <w:rPr>
          <w:rFonts w:ascii="Times New Roman" w:hAnsi="Times New Roman" w:cs="Times New Roman"/>
          <w:sz w:val="24"/>
          <w:szCs w:val="24"/>
          <w:lang w:val="en-US"/>
        </w:rPr>
        <w:t xml:space="preserve"> (optimist),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ing</w:t>
      </w:r>
      <w:proofErr w:type="spellEnd"/>
      <w:r w:rsidRPr="007C64BB">
        <w:rPr>
          <w:rFonts w:ascii="Times New Roman" w:hAnsi="Times New Roman" w:cs="Times New Roman"/>
          <w:sz w:val="24"/>
          <w:szCs w:val="24"/>
          <w:lang w:val="en-US"/>
        </w:rPr>
        <w:t xml:space="preserve"> (meeting);</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прилагательных</w:t>
      </w:r>
      <w:r w:rsidRPr="007C64BB">
        <w:rPr>
          <w:rFonts w:ascii="Times New Roman" w:hAnsi="Times New Roman" w:cs="Times New Roman"/>
          <w:i/>
          <w:iCs/>
          <w:sz w:val="24"/>
          <w:szCs w:val="24"/>
          <w:lang w:val="en-US"/>
        </w:rPr>
        <w:t>un-</w:t>
      </w:r>
      <w:r w:rsidRPr="007C64BB">
        <w:rPr>
          <w:rFonts w:ascii="Times New Roman" w:hAnsi="Times New Roman" w:cs="Times New Roman"/>
          <w:sz w:val="24"/>
          <w:szCs w:val="24"/>
          <w:lang w:val="en-US"/>
        </w:rPr>
        <w:t xml:space="preserve"> (unpleasant),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im</w:t>
      </w:r>
      <w:proofErr w:type="spellEnd"/>
      <w:r w:rsidRPr="007C64BB">
        <w:rPr>
          <w:rFonts w:ascii="Times New Roman" w:hAnsi="Times New Roman" w:cs="Times New Roman"/>
          <w:i/>
          <w:iCs/>
          <w:sz w:val="24"/>
          <w:szCs w:val="24"/>
          <w:lang w:val="en-US"/>
        </w:rPr>
        <w:t>/-in</w:t>
      </w:r>
      <w:r w:rsidRPr="007C64BB">
        <w:rPr>
          <w:rFonts w:ascii="Times New Roman" w:hAnsi="Times New Roman" w:cs="Times New Roman"/>
          <w:sz w:val="24"/>
          <w:szCs w:val="24"/>
          <w:lang w:val="en-US"/>
        </w:rPr>
        <w:t xml:space="preserve"> (impolite/independent), </w:t>
      </w:r>
      <w:r w:rsidRPr="007C64BB">
        <w:rPr>
          <w:rFonts w:ascii="Times New Roman" w:hAnsi="Times New Roman" w:cs="Times New Roman"/>
          <w:i/>
          <w:iCs/>
          <w:sz w:val="24"/>
          <w:szCs w:val="24"/>
          <w:lang w:val="en-US"/>
        </w:rPr>
        <w:t>inter-</w:t>
      </w:r>
      <w:r w:rsidRPr="007C64BB">
        <w:rPr>
          <w:rFonts w:ascii="Times New Roman" w:hAnsi="Times New Roman" w:cs="Times New Roman"/>
          <w:sz w:val="24"/>
          <w:szCs w:val="24"/>
          <w:lang w:val="en-US"/>
        </w:rPr>
        <w:t xml:space="preserve"> (international); </w:t>
      </w:r>
      <w:r w:rsidRPr="007C64BB">
        <w:rPr>
          <w:rFonts w:ascii="Times New Roman" w:hAnsi="Times New Roman" w:cs="Times New Roman"/>
          <w:i/>
          <w:iCs/>
          <w:sz w:val="24"/>
          <w:szCs w:val="24"/>
          <w:lang w:val="en-US"/>
        </w:rPr>
        <w:t>-y</w:t>
      </w:r>
      <w:r w:rsidRPr="007C64BB">
        <w:rPr>
          <w:rFonts w:ascii="Times New Roman" w:hAnsi="Times New Roman" w:cs="Times New Roman"/>
          <w:sz w:val="24"/>
          <w:szCs w:val="24"/>
          <w:lang w:val="en-US"/>
        </w:rPr>
        <w:t xml:space="preserve"> (busy),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ly</w:t>
      </w:r>
      <w:proofErr w:type="spellEnd"/>
      <w:r w:rsidRPr="007C64BB">
        <w:rPr>
          <w:rFonts w:ascii="Times New Roman" w:hAnsi="Times New Roman" w:cs="Times New Roman"/>
          <w:sz w:val="24"/>
          <w:szCs w:val="24"/>
          <w:lang w:val="en-US"/>
        </w:rPr>
        <w:t xml:space="preserve"> (lovely),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ful</w:t>
      </w:r>
      <w:proofErr w:type="spellEnd"/>
      <w:r w:rsidRPr="007C64BB">
        <w:rPr>
          <w:rFonts w:ascii="Times New Roman" w:hAnsi="Times New Roman" w:cs="Times New Roman"/>
          <w:sz w:val="24"/>
          <w:szCs w:val="24"/>
          <w:lang w:val="en-US"/>
        </w:rPr>
        <w:t xml:space="preserve"> (careful), </w:t>
      </w:r>
      <w:r w:rsidRPr="007C64BB">
        <w:rPr>
          <w:rFonts w:ascii="Times New Roman" w:hAnsi="Times New Roman" w:cs="Times New Roman"/>
          <w:i/>
          <w:iCs/>
          <w:sz w:val="24"/>
          <w:szCs w:val="24"/>
          <w:lang w:val="en-US"/>
        </w:rPr>
        <w:t>-al</w:t>
      </w:r>
      <w:r w:rsidRPr="007C64BB">
        <w:rPr>
          <w:rFonts w:ascii="Times New Roman" w:hAnsi="Times New Roman" w:cs="Times New Roman"/>
          <w:sz w:val="24"/>
          <w:szCs w:val="24"/>
          <w:lang w:val="en-US"/>
        </w:rPr>
        <w:t xml:space="preserve"> (historical),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ic</w:t>
      </w:r>
      <w:proofErr w:type="spellEnd"/>
      <w:r w:rsidRPr="007C64BB">
        <w:rPr>
          <w:rFonts w:ascii="Times New Roman" w:hAnsi="Times New Roman" w:cs="Times New Roman"/>
          <w:sz w:val="24"/>
          <w:szCs w:val="24"/>
          <w:lang w:val="en-US"/>
        </w:rPr>
        <w:t xml:space="preserve">  (scientific),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ian</w:t>
      </w:r>
      <w:proofErr w:type="spellEnd"/>
      <w:r w:rsidRPr="007C64BB">
        <w:rPr>
          <w:rFonts w:ascii="Times New Roman" w:hAnsi="Times New Roman" w:cs="Times New Roman"/>
          <w:i/>
          <w:iCs/>
          <w:sz w:val="24"/>
          <w:szCs w:val="24"/>
          <w:lang w:val="en-US"/>
        </w:rPr>
        <w:t>/-an</w:t>
      </w:r>
      <w:r w:rsidRPr="007C64BB">
        <w:rPr>
          <w:rFonts w:ascii="Times New Roman" w:hAnsi="Times New Roman" w:cs="Times New Roman"/>
          <w:sz w:val="24"/>
          <w:szCs w:val="24"/>
          <w:lang w:val="en-US"/>
        </w:rPr>
        <w:t xml:space="preserve">  (Russian),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ing</w:t>
      </w:r>
      <w:proofErr w:type="spellEnd"/>
      <w:r w:rsidRPr="007C64BB">
        <w:rPr>
          <w:rFonts w:ascii="Times New Roman" w:hAnsi="Times New Roman" w:cs="Times New Roman"/>
          <w:sz w:val="24"/>
          <w:szCs w:val="24"/>
          <w:lang w:val="en-US"/>
        </w:rPr>
        <w:t xml:space="preserve">  (loving);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ous</w:t>
      </w:r>
      <w:proofErr w:type="spellEnd"/>
      <w:r w:rsidRPr="007C64BB">
        <w:rPr>
          <w:rFonts w:ascii="Times New Roman" w:hAnsi="Times New Roman" w:cs="Times New Roman"/>
          <w:sz w:val="24"/>
          <w:szCs w:val="24"/>
          <w:lang w:val="en-US"/>
        </w:rPr>
        <w:t xml:space="preserve">  (dangerous), </w:t>
      </w:r>
      <w:r w:rsidRPr="007C64BB">
        <w:rPr>
          <w:rFonts w:ascii="Times New Roman" w:hAnsi="Times New Roman" w:cs="Times New Roman"/>
          <w:i/>
          <w:iCs/>
          <w:sz w:val="24"/>
          <w:szCs w:val="24"/>
          <w:lang w:val="en-US"/>
        </w:rPr>
        <w:t>-able/-</w:t>
      </w:r>
      <w:proofErr w:type="spellStart"/>
      <w:r w:rsidRPr="007C64BB">
        <w:rPr>
          <w:rFonts w:ascii="Times New Roman" w:hAnsi="Times New Roman" w:cs="Times New Roman"/>
          <w:i/>
          <w:iCs/>
          <w:sz w:val="24"/>
          <w:szCs w:val="24"/>
          <w:lang w:val="en-US"/>
        </w:rPr>
        <w:t>ible</w:t>
      </w:r>
      <w:proofErr w:type="spellEnd"/>
      <w:r w:rsidRPr="007C64BB">
        <w:rPr>
          <w:rFonts w:ascii="Times New Roman" w:hAnsi="Times New Roman" w:cs="Times New Roman"/>
          <w:sz w:val="24"/>
          <w:szCs w:val="24"/>
          <w:lang w:val="en-US"/>
        </w:rPr>
        <w:t xml:space="preserve"> (enjoyable/responsible), </w:t>
      </w:r>
      <w:r w:rsidRPr="007C64BB">
        <w:rPr>
          <w:rFonts w:ascii="Times New Roman" w:hAnsi="Times New Roman" w:cs="Times New Roman"/>
          <w:i/>
          <w:iCs/>
          <w:sz w:val="24"/>
          <w:szCs w:val="24"/>
          <w:lang w:val="en-US"/>
        </w:rPr>
        <w:t>-less</w:t>
      </w:r>
      <w:r w:rsidRPr="007C64BB">
        <w:rPr>
          <w:rFonts w:ascii="Times New Roman" w:hAnsi="Times New Roman" w:cs="Times New Roman"/>
          <w:sz w:val="24"/>
          <w:szCs w:val="24"/>
          <w:lang w:val="en-US"/>
        </w:rPr>
        <w:t xml:space="preserve">  (harmless), </w:t>
      </w:r>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ive</w:t>
      </w:r>
      <w:proofErr w:type="spellEnd"/>
      <w:r w:rsidRPr="007C64BB">
        <w:rPr>
          <w:rFonts w:ascii="Times New Roman" w:hAnsi="Times New Roman" w:cs="Times New Roman"/>
          <w:sz w:val="24"/>
          <w:szCs w:val="24"/>
          <w:lang w:val="en-US"/>
        </w:rPr>
        <w:t xml:space="preserve"> (native);</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б) словосложение: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существительное + </w:t>
      </w:r>
      <w:proofErr w:type="gramStart"/>
      <w:r w:rsidRPr="008D26FD">
        <w:rPr>
          <w:rFonts w:ascii="Times New Roman" w:hAnsi="Times New Roman" w:cs="Times New Roman"/>
          <w:sz w:val="24"/>
          <w:szCs w:val="24"/>
        </w:rPr>
        <w:t>существительное</w:t>
      </w:r>
      <w:proofErr w:type="gram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peacemaker</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прилагательное + </w:t>
      </w:r>
      <w:proofErr w:type="gramStart"/>
      <w:r w:rsidRPr="008D26FD">
        <w:rPr>
          <w:rFonts w:ascii="Times New Roman" w:hAnsi="Times New Roman" w:cs="Times New Roman"/>
          <w:sz w:val="24"/>
          <w:szCs w:val="24"/>
        </w:rPr>
        <w:t>прилагательное</w:t>
      </w:r>
      <w:proofErr w:type="gram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well-known</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прилагательное + существительное  (</w:t>
      </w:r>
      <w:proofErr w:type="spellStart"/>
      <w:r w:rsidRPr="008D26FD">
        <w:rPr>
          <w:rFonts w:ascii="Times New Roman" w:hAnsi="Times New Roman" w:cs="Times New Roman"/>
          <w:sz w:val="24"/>
          <w:szCs w:val="24"/>
        </w:rPr>
        <w:t>blackboard</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местоимение + существительное (self-respect);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 конверсия: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образование существительных от неопределённой формы глагола (to play – play);</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образование прилагательных от существительных (cold – cold winter).</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Распознавание и использование интернациональных слов (</w:t>
      </w:r>
      <w:proofErr w:type="spellStart"/>
      <w:r w:rsidRPr="008D26FD">
        <w:rPr>
          <w:rFonts w:ascii="Times New Roman" w:hAnsi="Times New Roman" w:cs="Times New Roman"/>
          <w:sz w:val="24"/>
          <w:szCs w:val="24"/>
        </w:rPr>
        <w:t>doctor</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Грамматическая сторона речи </w:t>
      </w:r>
    </w:p>
    <w:p w:rsidR="00214646" w:rsidRPr="007C64BB" w:rsidRDefault="00214646" w:rsidP="008D26FD">
      <w:pPr>
        <w:pStyle w:val="aa"/>
        <w:rPr>
          <w:rFonts w:ascii="Times New Roman" w:hAnsi="Times New Roman" w:cs="Times New Roman"/>
          <w:sz w:val="24"/>
          <w:szCs w:val="24"/>
          <w:lang w:val="en-US"/>
        </w:rPr>
      </w:pPr>
      <w:proofErr w:type="gramStart"/>
      <w:r w:rsidRPr="008D26FD">
        <w:rPr>
          <w:rFonts w:ascii="Times New Roman" w:hAnsi="Times New Roman" w:cs="Times New Roman"/>
          <w:sz w:val="24"/>
          <w:szCs w:val="24"/>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(We went to England last summer); предложения с начальным </w:t>
      </w:r>
      <w:r w:rsidRPr="008D26FD">
        <w:rPr>
          <w:rFonts w:ascii="Times New Roman" w:hAnsi="Times New Roman" w:cs="Times New Roman"/>
          <w:i/>
          <w:iCs/>
          <w:sz w:val="24"/>
          <w:szCs w:val="24"/>
        </w:rPr>
        <w:t>It</w:t>
      </w:r>
      <w:r w:rsidRPr="008D26FD">
        <w:rPr>
          <w:rFonts w:ascii="Times New Roman" w:hAnsi="Times New Roman" w:cs="Times New Roman"/>
          <w:sz w:val="24"/>
          <w:szCs w:val="24"/>
        </w:rPr>
        <w:t xml:space="preserve"> и с начальным </w:t>
      </w:r>
      <w:r w:rsidRPr="008D26FD">
        <w:rPr>
          <w:rFonts w:ascii="Times New Roman" w:hAnsi="Times New Roman" w:cs="Times New Roman"/>
          <w:i/>
          <w:iCs/>
          <w:sz w:val="24"/>
          <w:szCs w:val="24"/>
        </w:rPr>
        <w:t>There + to  be</w:t>
      </w:r>
      <w:r w:rsidRPr="008D26FD">
        <w:rPr>
          <w:rFonts w:ascii="Times New Roman" w:hAnsi="Times New Roman" w:cs="Times New Roman"/>
          <w:sz w:val="24"/>
          <w:szCs w:val="24"/>
        </w:rPr>
        <w:t xml:space="preserve"> (It’s winter.</w:t>
      </w:r>
      <w:r w:rsidRPr="007C64BB">
        <w:rPr>
          <w:rFonts w:ascii="Times New Roman" w:hAnsi="Times New Roman" w:cs="Times New Roman"/>
          <w:sz w:val="24"/>
          <w:szCs w:val="24"/>
          <w:lang w:val="en-US"/>
        </w:rPr>
        <w:t>It</w:t>
      </w:r>
      <w:r w:rsidRPr="00B9346C">
        <w:rPr>
          <w:rFonts w:ascii="Times New Roman" w:hAnsi="Times New Roman" w:cs="Times New Roman"/>
          <w:sz w:val="24"/>
          <w:szCs w:val="24"/>
        </w:rPr>
        <w:t>’</w:t>
      </w:r>
      <w:r w:rsidRPr="007C64BB">
        <w:rPr>
          <w:rFonts w:ascii="Times New Roman" w:hAnsi="Times New Roman" w:cs="Times New Roman"/>
          <w:sz w:val="24"/>
          <w:szCs w:val="24"/>
          <w:lang w:val="en-US"/>
        </w:rPr>
        <w:t>s</w:t>
      </w:r>
      <w:r w:rsidRPr="00B9346C">
        <w:rPr>
          <w:rFonts w:ascii="Times New Roman" w:hAnsi="Times New Roman" w:cs="Times New Roman"/>
          <w:sz w:val="24"/>
          <w:szCs w:val="24"/>
        </w:rPr>
        <w:t xml:space="preserve"> </w:t>
      </w:r>
      <w:r w:rsidRPr="007C64BB">
        <w:rPr>
          <w:rFonts w:ascii="Times New Roman" w:hAnsi="Times New Roman" w:cs="Times New Roman"/>
          <w:sz w:val="24"/>
          <w:szCs w:val="24"/>
          <w:lang w:val="en-US"/>
        </w:rPr>
        <w:t>sunny</w:t>
      </w:r>
      <w:r w:rsidRPr="00B9346C">
        <w:rPr>
          <w:rFonts w:ascii="Times New Roman" w:hAnsi="Times New Roman" w:cs="Times New Roman"/>
          <w:sz w:val="24"/>
          <w:szCs w:val="24"/>
        </w:rPr>
        <w:t xml:space="preserve"> </w:t>
      </w:r>
      <w:r w:rsidRPr="007C64BB">
        <w:rPr>
          <w:rFonts w:ascii="Times New Roman" w:hAnsi="Times New Roman" w:cs="Times New Roman"/>
          <w:sz w:val="24"/>
          <w:szCs w:val="24"/>
          <w:lang w:val="en-US"/>
        </w:rPr>
        <w:t>today</w:t>
      </w:r>
      <w:r w:rsidRPr="00B9346C">
        <w:rPr>
          <w:rFonts w:ascii="Times New Roman" w:hAnsi="Times New Roman" w:cs="Times New Roman"/>
          <w:sz w:val="24"/>
          <w:szCs w:val="24"/>
        </w:rPr>
        <w:t>.</w:t>
      </w:r>
      <w:proofErr w:type="gramEnd"/>
      <w:r w:rsidRPr="00B9346C">
        <w:rPr>
          <w:rFonts w:ascii="Times New Roman" w:hAnsi="Times New Roman" w:cs="Times New Roman"/>
          <w:sz w:val="24"/>
          <w:szCs w:val="24"/>
        </w:rPr>
        <w:t xml:space="preserve"> </w:t>
      </w:r>
      <w:r w:rsidRPr="007C64BB">
        <w:rPr>
          <w:rFonts w:ascii="Times New Roman" w:hAnsi="Times New Roman" w:cs="Times New Roman"/>
          <w:sz w:val="24"/>
          <w:szCs w:val="24"/>
          <w:lang w:val="en-US"/>
        </w:rPr>
        <w:t>It was useless. It’s time to go home. There are a lot of flowers in our town).</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Сложноподчинённыепредложенияссоюзамиисоюзнымисловами</w:t>
      </w:r>
      <w:r w:rsidRPr="007C64BB">
        <w:rPr>
          <w:rFonts w:ascii="Times New Roman" w:hAnsi="Times New Roman" w:cs="Times New Roman"/>
          <w:i/>
          <w:iCs/>
          <w:sz w:val="24"/>
          <w:szCs w:val="24"/>
          <w:lang w:val="en-US"/>
        </w:rPr>
        <w:t>who</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what</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which</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that</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when</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for</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since</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during</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where</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why</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because</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that’s why</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if</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unless</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so</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so that</w:t>
      </w:r>
      <w:r w:rsidRPr="007C64BB">
        <w:rPr>
          <w:rFonts w:ascii="Times New Roman" w:hAnsi="Times New Roman" w:cs="Times New Roman"/>
          <w:sz w:val="24"/>
          <w:szCs w:val="24"/>
          <w:lang w:val="en-US"/>
        </w:rPr>
        <w:t>.</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Сложноподчинённыепредложенияссоюзами</w:t>
      </w:r>
      <w:r w:rsidRPr="007C64BB">
        <w:rPr>
          <w:rFonts w:ascii="Times New Roman" w:hAnsi="Times New Roman" w:cs="Times New Roman"/>
          <w:i/>
          <w:iCs/>
          <w:sz w:val="24"/>
          <w:szCs w:val="24"/>
          <w:lang w:val="en-US"/>
        </w:rPr>
        <w:t>whoever</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whatever</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however</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whenever</w:t>
      </w:r>
      <w:r w:rsidRPr="007C64BB">
        <w:rPr>
          <w:rFonts w:ascii="Times New Roman" w:hAnsi="Times New Roman" w:cs="Times New Roman"/>
          <w:sz w:val="24"/>
          <w:szCs w:val="24"/>
          <w:lang w:val="en-US"/>
        </w:rPr>
        <w:t>.</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Условныепредложенияреального</w:t>
      </w:r>
      <w:r w:rsidRPr="007C64BB">
        <w:rPr>
          <w:rFonts w:ascii="Times New Roman" w:hAnsi="Times New Roman" w:cs="Times New Roman"/>
          <w:sz w:val="24"/>
          <w:szCs w:val="24"/>
          <w:lang w:val="en-US"/>
        </w:rPr>
        <w:t xml:space="preserve"> (Conditional  I – If it doesn’t rain, they’ll go for a picnic) </w:t>
      </w:r>
      <w:r w:rsidRPr="008D26FD">
        <w:rPr>
          <w:rFonts w:ascii="Times New Roman" w:hAnsi="Times New Roman" w:cs="Times New Roman"/>
          <w:sz w:val="24"/>
          <w:szCs w:val="24"/>
        </w:rPr>
        <w:t>инереальногохарактера</w:t>
      </w:r>
      <w:r w:rsidRPr="007C64BB">
        <w:rPr>
          <w:rFonts w:ascii="Times New Roman" w:hAnsi="Times New Roman" w:cs="Times New Roman"/>
          <w:sz w:val="24"/>
          <w:szCs w:val="24"/>
          <w:lang w:val="en-US"/>
        </w:rPr>
        <w:t xml:space="preserve"> (Conditional II – If  I  were rich, I would  help the  endangered animals).</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Условные предложения нереального характера (Conditional III)</w:t>
      </w:r>
      <w:r w:rsidRPr="008D26FD">
        <w:rPr>
          <w:rFonts w:ascii="Times New Roman" w:hAnsi="Times New Roman" w:cs="Times New Roman"/>
          <w:i/>
          <w:iCs/>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sidRPr="008D26FD">
        <w:rPr>
          <w:rFonts w:ascii="Times New Roman" w:hAnsi="Times New Roman" w:cs="Times New Roman"/>
          <w:i/>
          <w:iCs/>
          <w:sz w:val="24"/>
          <w:szCs w:val="24"/>
        </w:rPr>
        <w:t>Present</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Future</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Pastsimple</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Present perfect</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Present continuous</w:t>
      </w:r>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Побудительные предложения в утвердительной (Be careful!) и отрицательной (Don’t break the mirror!) форме.</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Предложениясконструкциями</w:t>
      </w:r>
      <w:r w:rsidRPr="007C64BB">
        <w:rPr>
          <w:rFonts w:ascii="Times New Roman" w:hAnsi="Times New Roman" w:cs="Times New Roman"/>
          <w:i/>
          <w:iCs/>
          <w:sz w:val="24"/>
          <w:szCs w:val="24"/>
          <w:lang w:val="en-US"/>
        </w:rPr>
        <w:t>as … as</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not so … as</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either … or</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neither … nor</w:t>
      </w:r>
      <w:r w:rsidRPr="007C64BB">
        <w:rPr>
          <w:rFonts w:ascii="Times New Roman" w:hAnsi="Times New Roman" w:cs="Times New Roman"/>
          <w:sz w:val="24"/>
          <w:szCs w:val="24"/>
          <w:lang w:val="en-US"/>
        </w:rPr>
        <w:t>.</w:t>
      </w:r>
    </w:p>
    <w:p w:rsidR="00214646" w:rsidRPr="007C64BB" w:rsidRDefault="00214646" w:rsidP="008D26FD">
      <w:pPr>
        <w:pStyle w:val="aa"/>
        <w:rPr>
          <w:rFonts w:ascii="Times New Roman" w:hAnsi="Times New Roman" w:cs="Times New Roman"/>
          <w:sz w:val="24"/>
          <w:szCs w:val="24"/>
          <w:lang w:val="en-US"/>
        </w:rPr>
      </w:pPr>
      <w:proofErr w:type="spellStart"/>
      <w:r w:rsidRPr="008D26FD">
        <w:rPr>
          <w:rFonts w:ascii="Times New Roman" w:hAnsi="Times New Roman" w:cs="Times New Roman"/>
          <w:sz w:val="24"/>
          <w:szCs w:val="24"/>
        </w:rPr>
        <w:t>Конструкциисглаголамина</w:t>
      </w:r>
      <w:proofErr w:type="spellEnd"/>
      <w:r w:rsidRPr="007C64BB">
        <w:rPr>
          <w:rFonts w:ascii="Times New Roman" w:hAnsi="Times New Roman" w:cs="Times New Roman"/>
          <w:i/>
          <w:iCs/>
          <w:sz w:val="24"/>
          <w:szCs w:val="24"/>
          <w:lang w:val="en-US"/>
        </w:rPr>
        <w:t>-</w:t>
      </w:r>
      <w:proofErr w:type="spellStart"/>
      <w:r w:rsidRPr="007C64BB">
        <w:rPr>
          <w:rFonts w:ascii="Times New Roman" w:hAnsi="Times New Roman" w:cs="Times New Roman"/>
          <w:i/>
          <w:iCs/>
          <w:sz w:val="24"/>
          <w:szCs w:val="24"/>
          <w:lang w:val="en-US"/>
        </w:rPr>
        <w:t>ing</w:t>
      </w:r>
      <w:proofErr w:type="spellEnd"/>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to be going to</w:t>
      </w:r>
      <w:r w:rsidRPr="007C64BB">
        <w:rPr>
          <w:rFonts w:ascii="Times New Roman" w:hAnsi="Times New Roman" w:cs="Times New Roman"/>
          <w:sz w:val="24"/>
          <w:szCs w:val="24"/>
          <w:lang w:val="en-US"/>
        </w:rPr>
        <w:t xml:space="preserve"> (</w:t>
      </w:r>
      <w:r w:rsidRPr="008D26FD">
        <w:rPr>
          <w:rFonts w:ascii="Times New Roman" w:hAnsi="Times New Roman" w:cs="Times New Roman"/>
          <w:sz w:val="24"/>
          <w:szCs w:val="24"/>
        </w:rPr>
        <w:t>длявыражениябудущегодействия</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to love/hate doing something</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Stop talking</w:t>
      </w:r>
      <w:r w:rsidRPr="007C64BB">
        <w:rPr>
          <w:rFonts w:ascii="Times New Roman" w:hAnsi="Times New Roman" w:cs="Times New Roman"/>
          <w:sz w:val="24"/>
          <w:szCs w:val="24"/>
          <w:lang w:val="en-US"/>
        </w:rPr>
        <w:t>.</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Конструкции</w:t>
      </w:r>
      <w:r w:rsidRPr="007C64BB">
        <w:rPr>
          <w:rFonts w:ascii="Times New Roman" w:hAnsi="Times New Roman" w:cs="Times New Roman"/>
          <w:i/>
          <w:iCs/>
          <w:sz w:val="24"/>
          <w:szCs w:val="24"/>
          <w:lang w:val="en-US"/>
        </w:rPr>
        <w:t>It takes me … to do something</w:t>
      </w:r>
      <w:r w:rsidRPr="007C64BB">
        <w:rPr>
          <w:rFonts w:ascii="Times New Roman" w:hAnsi="Times New Roman" w:cs="Times New Roman"/>
          <w:sz w:val="24"/>
          <w:szCs w:val="24"/>
          <w:lang w:val="en-US"/>
        </w:rPr>
        <w:t xml:space="preserve">; </w:t>
      </w:r>
      <w:r w:rsidRPr="007C64BB">
        <w:rPr>
          <w:rFonts w:ascii="Times New Roman" w:hAnsi="Times New Roman" w:cs="Times New Roman"/>
          <w:i/>
          <w:iCs/>
          <w:sz w:val="24"/>
          <w:szCs w:val="24"/>
          <w:lang w:val="en-US"/>
        </w:rPr>
        <w:t>to look/feel/be happy</w:t>
      </w:r>
      <w:r w:rsidRPr="007C64BB">
        <w:rPr>
          <w:rFonts w:ascii="Times New Roman" w:hAnsi="Times New Roman" w:cs="Times New Roman"/>
          <w:sz w:val="24"/>
          <w:szCs w:val="24"/>
          <w:lang w:val="en-US"/>
        </w:rPr>
        <w:t>.</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 xml:space="preserve">Конструкции с инфинитивом (сложное дополнение и сложное подлежащее) типа </w:t>
      </w:r>
      <w:r w:rsidRPr="008D26FD">
        <w:rPr>
          <w:rFonts w:ascii="Times New Roman" w:hAnsi="Times New Roman" w:cs="Times New Roman"/>
          <w:i/>
          <w:iCs/>
          <w:sz w:val="24"/>
          <w:szCs w:val="24"/>
        </w:rPr>
        <w:t xml:space="preserve">I saw Peter ride/riding his bike. </w:t>
      </w:r>
      <w:r w:rsidRPr="007C64BB">
        <w:rPr>
          <w:rFonts w:ascii="Times New Roman" w:hAnsi="Times New Roman" w:cs="Times New Roman"/>
          <w:i/>
          <w:iCs/>
          <w:sz w:val="24"/>
          <w:szCs w:val="24"/>
          <w:lang w:val="en-US"/>
        </w:rPr>
        <w:t xml:space="preserve">My parents </w:t>
      </w:r>
      <w:proofErr w:type="gramStart"/>
      <w:r w:rsidRPr="007C64BB">
        <w:rPr>
          <w:rFonts w:ascii="Times New Roman" w:hAnsi="Times New Roman" w:cs="Times New Roman"/>
          <w:i/>
          <w:iCs/>
          <w:sz w:val="24"/>
          <w:szCs w:val="24"/>
          <w:lang w:val="en-US"/>
        </w:rPr>
        <w:t>want  me</w:t>
      </w:r>
      <w:proofErr w:type="gramEnd"/>
      <w:r w:rsidRPr="007C64BB">
        <w:rPr>
          <w:rFonts w:ascii="Times New Roman" w:hAnsi="Times New Roman" w:cs="Times New Roman"/>
          <w:i/>
          <w:iCs/>
          <w:sz w:val="24"/>
          <w:szCs w:val="24"/>
          <w:lang w:val="en-US"/>
        </w:rPr>
        <w:t xml:space="preserve">  to  be a teacher. She seems to be a good doctor</w:t>
      </w:r>
      <w:r w:rsidRPr="007C64BB">
        <w:rPr>
          <w:rFonts w:ascii="Times New Roman" w:hAnsi="Times New Roman" w:cs="Times New Roman"/>
          <w:sz w:val="24"/>
          <w:szCs w:val="24"/>
          <w:lang w:val="en-US"/>
        </w:rPr>
        <w:t>.</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Правильныеинеправильныеглаголывнаиболееупотребительныхформахдействительногозалогавизъявительномнаклонении</w:t>
      </w:r>
      <w:r w:rsidRPr="007C64BB">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214646" w:rsidRPr="007C64BB"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Модальныеглаголыиихэквиваленты</w:t>
      </w:r>
      <w:r w:rsidRPr="007C64BB">
        <w:rPr>
          <w:rFonts w:ascii="Times New Roman" w:hAnsi="Times New Roman" w:cs="Times New Roman"/>
          <w:sz w:val="24"/>
          <w:szCs w:val="24"/>
          <w:lang w:val="en-US"/>
        </w:rPr>
        <w:t xml:space="preserve"> (can/could/be able to, may/might, must/have to, shall/should, would, need).</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Косвенная речь в утвердительных и вопросительных предложениях в настоящем и прошедшем времени.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Согласование времён в рамках сложного предложения в плане настоящего и прошлого.</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Неличные формы глагола (инфинитив, герундий, причастия настоящего и прошедшего времени, отглагольное существительное) без различения их функций.</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Наиболее употребительные фразовые глаголы, обслуживающие ситуации общения, отобранные для основной школы.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Определённый, неопределённый и нулевой артикли.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Степени сравнения прилагательных и наречий, в том числе образованные не по правилу (little – less – least).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Устойчивые словоформы в функции наречия типа </w:t>
      </w:r>
      <w:r w:rsidRPr="008D26FD">
        <w:rPr>
          <w:rFonts w:ascii="Times New Roman" w:hAnsi="Times New Roman" w:cs="Times New Roman"/>
          <w:i/>
          <w:iCs/>
          <w:sz w:val="24"/>
          <w:szCs w:val="24"/>
        </w:rPr>
        <w:t>sometimes</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at last</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at least</w:t>
      </w:r>
      <w:r w:rsidRPr="008D26FD">
        <w:rPr>
          <w:rFonts w:ascii="Times New Roman" w:hAnsi="Times New Roman" w:cs="Times New Roman"/>
          <w:sz w:val="24"/>
          <w:szCs w:val="24"/>
        </w:rPr>
        <w:t xml:space="preserve"> и т. д.</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Числительные для обозначения дат и больших чисел.</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Предлоги места, времени, направления; предлоги, употребляемые в страдательном залоге (by, with).</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Компенсаторные умения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У учащихся совершенствуются компенсаторные умения: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переспрашивать, просить повторить, уточняя значение незнакомых слов;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использовать</w:t>
      </w:r>
      <w:r w:rsidRPr="008D26FD">
        <w:rPr>
          <w:rFonts w:ascii="Times New Roman" w:hAnsi="Times New Roman" w:cs="Times New Roman"/>
          <w:sz w:val="24"/>
          <w:szCs w:val="24"/>
        </w:rPr>
        <w:tab/>
        <w:t>в качестве опоры при собственных высказываниях ключевые слова, план к тексту, тематический словарь и т. д.;</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прогнозировать содержание текста на основе заголовка, предварительно поставленных вопросов;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использовать синонимы, антонимы, описания явления, объекта при дефиците языковых средств.</w:t>
      </w:r>
    </w:p>
    <w:p w:rsidR="00214646" w:rsidRPr="008D26FD" w:rsidRDefault="00214646" w:rsidP="008D26FD">
      <w:pPr>
        <w:pStyle w:val="aa"/>
        <w:rPr>
          <w:rFonts w:ascii="Times New Roman" w:hAnsi="Times New Roman" w:cs="Times New Roman"/>
          <w:sz w:val="24"/>
          <w:szCs w:val="24"/>
        </w:rPr>
      </w:pPr>
      <w:proofErr w:type="spellStart"/>
      <w:r w:rsidRPr="008D26FD">
        <w:rPr>
          <w:rFonts w:ascii="Times New Roman" w:hAnsi="Times New Roman" w:cs="Times New Roman"/>
          <w:sz w:val="24"/>
          <w:szCs w:val="24"/>
        </w:rPr>
        <w:t>Общеучебные</w:t>
      </w:r>
      <w:proofErr w:type="spellEnd"/>
      <w:r w:rsidRPr="008D26FD">
        <w:rPr>
          <w:rFonts w:ascii="Times New Roman" w:hAnsi="Times New Roman" w:cs="Times New Roman"/>
          <w:sz w:val="24"/>
          <w:szCs w:val="24"/>
        </w:rPr>
        <w:t xml:space="preserve"> умения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У учащихся формируются и совершенствуются умения: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работать с разными источниками на иностранном языке: справочными материалами, словарями, </w:t>
      </w:r>
      <w:proofErr w:type="spellStart"/>
      <w:r w:rsidRPr="008D26FD">
        <w:rPr>
          <w:rFonts w:ascii="Times New Roman" w:hAnsi="Times New Roman" w:cs="Times New Roman"/>
          <w:sz w:val="24"/>
          <w:szCs w:val="24"/>
        </w:rPr>
        <w:t>интернет-ресурсами</w:t>
      </w:r>
      <w:proofErr w:type="spellEnd"/>
      <w:r w:rsidRPr="008D26FD">
        <w:rPr>
          <w:rFonts w:ascii="Times New Roman" w:hAnsi="Times New Roman" w:cs="Times New Roman"/>
          <w:sz w:val="24"/>
          <w:szCs w:val="24"/>
        </w:rPr>
        <w:t>, литературой;</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Английский язык (углубленный уровень)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В рамках данного учебного предмета изучается страноведческий материал в соответствии с программой для школ с углубленным изучением английского языка К. М. Барановой, Д. Дули, В. В. Копыловой, Р. П. </w:t>
      </w:r>
      <w:proofErr w:type="spellStart"/>
      <w:r w:rsidRPr="008D26FD">
        <w:rPr>
          <w:rFonts w:ascii="Times New Roman" w:hAnsi="Times New Roman" w:cs="Times New Roman"/>
          <w:sz w:val="24"/>
          <w:szCs w:val="24"/>
        </w:rPr>
        <w:t>Мильруда</w:t>
      </w:r>
      <w:proofErr w:type="spellEnd"/>
      <w:r w:rsidRPr="008D26FD">
        <w:rPr>
          <w:rFonts w:ascii="Times New Roman" w:hAnsi="Times New Roman" w:cs="Times New Roman"/>
          <w:sz w:val="24"/>
          <w:szCs w:val="24"/>
        </w:rPr>
        <w:t xml:space="preserve">, В. Эванс, который расширяется за счет текстов для чтения, содержит страноведческую </w:t>
      </w:r>
      <w:proofErr w:type="gramStart"/>
      <w:r w:rsidRPr="008D26FD">
        <w:rPr>
          <w:rFonts w:ascii="Times New Roman" w:hAnsi="Times New Roman" w:cs="Times New Roman"/>
          <w:sz w:val="24"/>
          <w:szCs w:val="24"/>
        </w:rPr>
        <w:t>информацию</w:t>
      </w:r>
      <w:proofErr w:type="gramEnd"/>
      <w:r w:rsidRPr="008D26FD">
        <w:rPr>
          <w:rFonts w:ascii="Times New Roman" w:hAnsi="Times New Roman" w:cs="Times New Roman"/>
          <w:sz w:val="24"/>
          <w:szCs w:val="24"/>
        </w:rPr>
        <w:t xml:space="preserve"> как о странах изучаемого языка, так и о России, что дает возможность развивать умения межкультурной компетенции.</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i/>
          <w:iCs/>
          <w:sz w:val="24"/>
          <w:szCs w:val="24"/>
        </w:rPr>
        <w:t>Лексическая сторона речи</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214646" w:rsidRPr="008D26FD" w:rsidRDefault="00214646" w:rsidP="008D26FD">
      <w:pPr>
        <w:pStyle w:val="aa"/>
        <w:rPr>
          <w:rFonts w:ascii="Times New Roman" w:hAnsi="Times New Roman" w:cs="Times New Roman"/>
          <w:sz w:val="24"/>
          <w:szCs w:val="24"/>
          <w:u w:val="single"/>
        </w:rPr>
      </w:pPr>
      <w:r w:rsidRPr="008D26FD">
        <w:rPr>
          <w:rFonts w:ascii="Times New Roman" w:hAnsi="Times New Roman" w:cs="Times New Roman"/>
          <w:sz w:val="24"/>
          <w:szCs w:val="24"/>
        </w:rPr>
        <w:t>Основные способы словообразования: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аффиксация: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глаголов </w:t>
      </w:r>
      <w:proofErr w:type="spellStart"/>
      <w:r w:rsidRPr="008D26FD">
        <w:rPr>
          <w:rFonts w:ascii="Times New Roman" w:hAnsi="Times New Roman" w:cs="Times New Roman"/>
          <w:sz w:val="24"/>
          <w:szCs w:val="24"/>
        </w:rPr>
        <w:t>dis</w:t>
      </w:r>
      <w:proofErr w:type="spellEnd"/>
      <w:r w:rsidRPr="008D26FD">
        <w:rPr>
          <w:rFonts w:ascii="Times New Roman" w:hAnsi="Times New Roman" w:cs="Times New Roman"/>
          <w:sz w:val="24"/>
          <w:szCs w:val="24"/>
        </w:rPr>
        <w:t>- (</w:t>
      </w:r>
      <w:proofErr w:type="spellStart"/>
      <w:r w:rsidRPr="008D26FD">
        <w:rPr>
          <w:rFonts w:ascii="Times New Roman" w:hAnsi="Times New Roman" w:cs="Times New Roman"/>
          <w:sz w:val="24"/>
          <w:szCs w:val="24"/>
        </w:rPr>
        <w:t>disagree</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mis</w:t>
      </w:r>
      <w:proofErr w:type="spellEnd"/>
      <w:r w:rsidRPr="008D26FD">
        <w:rPr>
          <w:rFonts w:ascii="Times New Roman" w:hAnsi="Times New Roman" w:cs="Times New Roman"/>
          <w:sz w:val="24"/>
          <w:szCs w:val="24"/>
        </w:rPr>
        <w:t>- (</w:t>
      </w:r>
      <w:proofErr w:type="spellStart"/>
      <w:r w:rsidRPr="008D26FD">
        <w:rPr>
          <w:rFonts w:ascii="Times New Roman" w:hAnsi="Times New Roman" w:cs="Times New Roman"/>
          <w:sz w:val="24"/>
          <w:szCs w:val="24"/>
        </w:rPr>
        <w:t>misunderstand</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re</w:t>
      </w:r>
      <w:proofErr w:type="spellEnd"/>
      <w:r w:rsidRPr="008D26FD">
        <w:rPr>
          <w:rFonts w:ascii="Times New Roman" w:hAnsi="Times New Roman" w:cs="Times New Roman"/>
          <w:sz w:val="24"/>
          <w:szCs w:val="24"/>
        </w:rPr>
        <w:t>- (</w:t>
      </w:r>
      <w:proofErr w:type="spellStart"/>
      <w:r w:rsidRPr="008D26FD">
        <w:rPr>
          <w:rFonts w:ascii="Times New Roman" w:hAnsi="Times New Roman" w:cs="Times New Roman"/>
          <w:sz w:val="24"/>
          <w:szCs w:val="24"/>
        </w:rPr>
        <w:t>rewrite</w:t>
      </w:r>
      <w:proofErr w:type="spellEnd"/>
      <w:r w:rsidRPr="008D26FD">
        <w:rPr>
          <w:rFonts w:ascii="Times New Roman" w:hAnsi="Times New Roman" w:cs="Times New Roman"/>
          <w:sz w:val="24"/>
          <w:szCs w:val="24"/>
        </w:rPr>
        <w:t>); -</w:t>
      </w:r>
      <w:proofErr w:type="spellStart"/>
      <w:r w:rsidRPr="008D26FD">
        <w:rPr>
          <w:rFonts w:ascii="Times New Roman" w:hAnsi="Times New Roman" w:cs="Times New Roman"/>
          <w:sz w:val="24"/>
          <w:szCs w:val="24"/>
        </w:rPr>
        <w:t>ize</w:t>
      </w:r>
      <w:proofErr w:type="spellEnd"/>
      <w:r w:rsidRPr="008D26FD">
        <w:rPr>
          <w:rFonts w:ascii="Times New Roman" w:hAnsi="Times New Roman" w:cs="Times New Roman"/>
          <w:sz w:val="24"/>
          <w:szCs w:val="24"/>
        </w:rPr>
        <w:t>/-</w:t>
      </w:r>
      <w:proofErr w:type="spellStart"/>
      <w:r w:rsidRPr="008D26FD">
        <w:rPr>
          <w:rFonts w:ascii="Times New Roman" w:hAnsi="Times New Roman" w:cs="Times New Roman"/>
          <w:sz w:val="24"/>
          <w:szCs w:val="24"/>
        </w:rPr>
        <w:t>ise</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organize</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lang w:val="en-US"/>
        </w:rPr>
        <w:t xml:space="preserve">• </w:t>
      </w:r>
      <w:proofErr w:type="gramStart"/>
      <w:r w:rsidRPr="008D26FD">
        <w:rPr>
          <w:rFonts w:ascii="Times New Roman" w:hAnsi="Times New Roman" w:cs="Times New Roman"/>
          <w:sz w:val="24"/>
          <w:szCs w:val="24"/>
        </w:rPr>
        <w:t>существительных</w:t>
      </w:r>
      <w:proofErr w:type="gramEnd"/>
      <w:r w:rsidRPr="008D26FD">
        <w:rPr>
          <w:rFonts w:ascii="Times New Roman" w:hAnsi="Times New Roman" w:cs="Times New Roman"/>
          <w:sz w:val="24"/>
          <w:szCs w:val="24"/>
          <w:lang w:val="en-US"/>
        </w:rPr>
        <w:t xml:space="preserve"> –</w:t>
      </w:r>
      <w:proofErr w:type="spellStart"/>
      <w:r w:rsidRPr="008D26FD">
        <w:rPr>
          <w:rFonts w:ascii="Times New Roman" w:hAnsi="Times New Roman" w:cs="Times New Roman"/>
          <w:sz w:val="24"/>
          <w:szCs w:val="24"/>
          <w:lang w:val="en-US"/>
        </w:rPr>
        <w:t>sion</w:t>
      </w:r>
      <w:proofErr w:type="spellEnd"/>
      <w:r w:rsidRPr="008D26FD">
        <w:rPr>
          <w:rFonts w:ascii="Times New Roman" w:hAnsi="Times New Roman" w:cs="Times New Roman"/>
          <w:sz w:val="24"/>
          <w:szCs w:val="24"/>
          <w:lang w:val="en-US"/>
        </w:rPr>
        <w:t>/-</w:t>
      </w:r>
      <w:proofErr w:type="spellStart"/>
      <w:r w:rsidRPr="008D26FD">
        <w:rPr>
          <w:rFonts w:ascii="Times New Roman" w:hAnsi="Times New Roman" w:cs="Times New Roman"/>
          <w:sz w:val="24"/>
          <w:szCs w:val="24"/>
          <w:lang w:val="en-US"/>
        </w:rPr>
        <w:t>tion</w:t>
      </w:r>
      <w:proofErr w:type="spellEnd"/>
      <w:r w:rsidRPr="008D26FD">
        <w:rPr>
          <w:rFonts w:ascii="Times New Roman" w:hAnsi="Times New Roman" w:cs="Times New Roman"/>
          <w:sz w:val="24"/>
          <w:szCs w:val="24"/>
          <w:lang w:val="en-US"/>
        </w:rPr>
        <w:t xml:space="preserve"> (conclusion/celebration), -</w:t>
      </w:r>
      <w:proofErr w:type="spellStart"/>
      <w:r w:rsidRPr="008D26FD">
        <w:rPr>
          <w:rFonts w:ascii="Times New Roman" w:hAnsi="Times New Roman" w:cs="Times New Roman"/>
          <w:sz w:val="24"/>
          <w:szCs w:val="24"/>
          <w:lang w:val="en-US"/>
        </w:rPr>
        <w:t>ance</w:t>
      </w:r>
      <w:proofErr w:type="spellEnd"/>
      <w:r w:rsidRPr="008D26FD">
        <w:rPr>
          <w:rFonts w:ascii="Times New Roman" w:hAnsi="Times New Roman" w:cs="Times New Roman"/>
          <w:sz w:val="24"/>
          <w:szCs w:val="24"/>
          <w:lang w:val="en-US"/>
        </w:rPr>
        <w:t>/-</w:t>
      </w:r>
      <w:proofErr w:type="spellStart"/>
      <w:r w:rsidRPr="008D26FD">
        <w:rPr>
          <w:rFonts w:ascii="Times New Roman" w:hAnsi="Times New Roman" w:cs="Times New Roman"/>
          <w:sz w:val="24"/>
          <w:szCs w:val="24"/>
          <w:lang w:val="en-US"/>
        </w:rPr>
        <w:t>ence</w:t>
      </w:r>
      <w:proofErr w:type="spellEnd"/>
      <w:r w:rsidRPr="008D26FD">
        <w:rPr>
          <w:rFonts w:ascii="Times New Roman" w:hAnsi="Times New Roman" w:cs="Times New Roman"/>
          <w:sz w:val="24"/>
          <w:szCs w:val="24"/>
          <w:lang w:val="en-US"/>
        </w:rPr>
        <w:t xml:space="preserve"> (performance/influence), -</w:t>
      </w:r>
      <w:proofErr w:type="spellStart"/>
      <w:r w:rsidRPr="008D26FD">
        <w:rPr>
          <w:rFonts w:ascii="Times New Roman" w:hAnsi="Times New Roman" w:cs="Times New Roman"/>
          <w:sz w:val="24"/>
          <w:szCs w:val="24"/>
          <w:lang w:val="en-US"/>
        </w:rPr>
        <w:t>ment</w:t>
      </w:r>
      <w:proofErr w:type="spellEnd"/>
      <w:r w:rsidRPr="008D26FD">
        <w:rPr>
          <w:rFonts w:ascii="Times New Roman" w:hAnsi="Times New Roman" w:cs="Times New Roman"/>
          <w:sz w:val="24"/>
          <w:szCs w:val="24"/>
          <w:lang w:val="en-US"/>
        </w:rPr>
        <w:t xml:space="preserve"> (environment), -</w:t>
      </w:r>
      <w:proofErr w:type="spellStart"/>
      <w:r w:rsidRPr="008D26FD">
        <w:rPr>
          <w:rFonts w:ascii="Times New Roman" w:hAnsi="Times New Roman" w:cs="Times New Roman"/>
          <w:sz w:val="24"/>
          <w:szCs w:val="24"/>
          <w:lang w:val="en-US"/>
        </w:rPr>
        <w:t>ity</w:t>
      </w:r>
      <w:proofErr w:type="spellEnd"/>
      <w:r w:rsidRPr="008D26FD">
        <w:rPr>
          <w:rFonts w:ascii="Times New Roman" w:hAnsi="Times New Roman" w:cs="Times New Roman"/>
          <w:sz w:val="24"/>
          <w:szCs w:val="24"/>
          <w:lang w:val="en-US"/>
        </w:rPr>
        <w:t xml:space="preserve"> (possibility), -ness (kindness), -ship (friendship), -</w:t>
      </w:r>
      <w:proofErr w:type="spellStart"/>
      <w:r w:rsidRPr="008D26FD">
        <w:rPr>
          <w:rFonts w:ascii="Times New Roman" w:hAnsi="Times New Roman" w:cs="Times New Roman"/>
          <w:sz w:val="24"/>
          <w:szCs w:val="24"/>
          <w:lang w:val="en-US"/>
        </w:rPr>
        <w:t>ist</w:t>
      </w:r>
      <w:proofErr w:type="spellEnd"/>
      <w:r w:rsidRPr="008D26FD">
        <w:rPr>
          <w:rFonts w:ascii="Times New Roman" w:hAnsi="Times New Roman" w:cs="Times New Roman"/>
          <w:sz w:val="24"/>
          <w:szCs w:val="24"/>
          <w:lang w:val="en-US"/>
        </w:rPr>
        <w:t xml:space="preserve"> (optimist), -</w:t>
      </w:r>
      <w:proofErr w:type="spellStart"/>
      <w:r w:rsidRPr="008D26FD">
        <w:rPr>
          <w:rFonts w:ascii="Times New Roman" w:hAnsi="Times New Roman" w:cs="Times New Roman"/>
          <w:sz w:val="24"/>
          <w:szCs w:val="24"/>
          <w:lang w:val="en-US"/>
        </w:rPr>
        <w:t>ing</w:t>
      </w:r>
      <w:proofErr w:type="spellEnd"/>
      <w:r w:rsidRPr="008D26FD">
        <w:rPr>
          <w:rFonts w:ascii="Times New Roman" w:hAnsi="Times New Roman" w:cs="Times New Roman"/>
          <w:sz w:val="24"/>
          <w:szCs w:val="24"/>
          <w:lang w:val="en-US"/>
        </w:rPr>
        <w:t xml:space="preserve"> (meeting);</w:t>
      </w:r>
    </w:p>
    <w:p w:rsidR="00214646" w:rsidRPr="008D26FD"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lang w:val="en-US"/>
        </w:rPr>
        <w:t xml:space="preserve">• </w:t>
      </w:r>
      <w:r w:rsidRPr="008D26FD">
        <w:rPr>
          <w:rFonts w:ascii="Times New Roman" w:hAnsi="Times New Roman" w:cs="Times New Roman"/>
          <w:sz w:val="24"/>
          <w:szCs w:val="24"/>
        </w:rPr>
        <w:t>прилагательных</w:t>
      </w:r>
      <w:r w:rsidRPr="008D26FD">
        <w:rPr>
          <w:rFonts w:ascii="Times New Roman" w:hAnsi="Times New Roman" w:cs="Times New Roman"/>
          <w:sz w:val="24"/>
          <w:szCs w:val="24"/>
          <w:lang w:val="en-US"/>
        </w:rPr>
        <w:t xml:space="preserve"> un- (unpleasant), </w:t>
      </w:r>
      <w:proofErr w:type="spellStart"/>
      <w:r w:rsidRPr="008D26FD">
        <w:rPr>
          <w:rFonts w:ascii="Times New Roman" w:hAnsi="Times New Roman" w:cs="Times New Roman"/>
          <w:sz w:val="24"/>
          <w:szCs w:val="24"/>
          <w:lang w:val="en-US"/>
        </w:rPr>
        <w:t>im</w:t>
      </w:r>
      <w:proofErr w:type="spellEnd"/>
      <w:r w:rsidRPr="008D26FD">
        <w:rPr>
          <w:rFonts w:ascii="Times New Roman" w:hAnsi="Times New Roman" w:cs="Times New Roman"/>
          <w:sz w:val="24"/>
          <w:szCs w:val="24"/>
          <w:lang w:val="en-US"/>
        </w:rPr>
        <w:t>-/in- (impolite/independent), inter- (international); -y (busy), -</w:t>
      </w:r>
      <w:proofErr w:type="spellStart"/>
      <w:r w:rsidRPr="008D26FD">
        <w:rPr>
          <w:rFonts w:ascii="Times New Roman" w:hAnsi="Times New Roman" w:cs="Times New Roman"/>
          <w:sz w:val="24"/>
          <w:szCs w:val="24"/>
          <w:lang w:val="en-US"/>
        </w:rPr>
        <w:t>ly</w:t>
      </w:r>
      <w:proofErr w:type="spellEnd"/>
      <w:r w:rsidRPr="008D26FD">
        <w:rPr>
          <w:rFonts w:ascii="Times New Roman" w:hAnsi="Times New Roman" w:cs="Times New Roman"/>
          <w:sz w:val="24"/>
          <w:szCs w:val="24"/>
          <w:lang w:val="en-US"/>
        </w:rPr>
        <w:t xml:space="preserve"> (lovely), -</w:t>
      </w:r>
      <w:proofErr w:type="spellStart"/>
      <w:r w:rsidRPr="008D26FD">
        <w:rPr>
          <w:rFonts w:ascii="Times New Roman" w:hAnsi="Times New Roman" w:cs="Times New Roman"/>
          <w:sz w:val="24"/>
          <w:szCs w:val="24"/>
          <w:lang w:val="en-US"/>
        </w:rPr>
        <w:t>ful</w:t>
      </w:r>
      <w:proofErr w:type="spellEnd"/>
      <w:r w:rsidRPr="008D26FD">
        <w:rPr>
          <w:rFonts w:ascii="Times New Roman" w:hAnsi="Times New Roman" w:cs="Times New Roman"/>
          <w:sz w:val="24"/>
          <w:szCs w:val="24"/>
          <w:lang w:val="en-US"/>
        </w:rPr>
        <w:t xml:space="preserve"> (careful), -al (historical), -</w:t>
      </w:r>
      <w:proofErr w:type="spellStart"/>
      <w:r w:rsidRPr="008D26FD">
        <w:rPr>
          <w:rFonts w:ascii="Times New Roman" w:hAnsi="Times New Roman" w:cs="Times New Roman"/>
          <w:sz w:val="24"/>
          <w:szCs w:val="24"/>
          <w:lang w:val="en-US"/>
        </w:rPr>
        <w:t>ic</w:t>
      </w:r>
      <w:proofErr w:type="spellEnd"/>
      <w:r w:rsidRPr="008D26FD">
        <w:rPr>
          <w:rFonts w:ascii="Times New Roman" w:hAnsi="Times New Roman" w:cs="Times New Roman"/>
          <w:sz w:val="24"/>
          <w:szCs w:val="24"/>
          <w:lang w:val="en-US"/>
        </w:rPr>
        <w:t xml:space="preserve"> (scientific), -</w:t>
      </w:r>
      <w:proofErr w:type="spellStart"/>
      <w:r w:rsidRPr="008D26FD">
        <w:rPr>
          <w:rFonts w:ascii="Times New Roman" w:hAnsi="Times New Roman" w:cs="Times New Roman"/>
          <w:sz w:val="24"/>
          <w:szCs w:val="24"/>
          <w:lang w:val="en-US"/>
        </w:rPr>
        <w:t>ian</w:t>
      </w:r>
      <w:proofErr w:type="spellEnd"/>
      <w:r w:rsidRPr="008D26FD">
        <w:rPr>
          <w:rFonts w:ascii="Times New Roman" w:hAnsi="Times New Roman" w:cs="Times New Roman"/>
          <w:sz w:val="24"/>
          <w:szCs w:val="24"/>
          <w:lang w:val="en-US"/>
        </w:rPr>
        <w:t>/-an (Russian), -</w:t>
      </w:r>
      <w:proofErr w:type="spellStart"/>
      <w:r w:rsidRPr="008D26FD">
        <w:rPr>
          <w:rFonts w:ascii="Times New Roman" w:hAnsi="Times New Roman" w:cs="Times New Roman"/>
          <w:sz w:val="24"/>
          <w:szCs w:val="24"/>
          <w:lang w:val="en-US"/>
        </w:rPr>
        <w:t>ing</w:t>
      </w:r>
      <w:proofErr w:type="spellEnd"/>
      <w:r w:rsidRPr="008D26FD">
        <w:rPr>
          <w:rFonts w:ascii="Times New Roman" w:hAnsi="Times New Roman" w:cs="Times New Roman"/>
          <w:sz w:val="24"/>
          <w:szCs w:val="24"/>
          <w:lang w:val="en-US"/>
        </w:rPr>
        <w:t xml:space="preserve"> (loving); -</w:t>
      </w:r>
      <w:proofErr w:type="spellStart"/>
      <w:r w:rsidRPr="008D26FD">
        <w:rPr>
          <w:rFonts w:ascii="Times New Roman" w:hAnsi="Times New Roman" w:cs="Times New Roman"/>
          <w:sz w:val="24"/>
          <w:szCs w:val="24"/>
          <w:lang w:val="en-US"/>
        </w:rPr>
        <w:t>ous</w:t>
      </w:r>
      <w:proofErr w:type="spellEnd"/>
      <w:r w:rsidRPr="008D26FD">
        <w:rPr>
          <w:rFonts w:ascii="Times New Roman" w:hAnsi="Times New Roman" w:cs="Times New Roman"/>
          <w:sz w:val="24"/>
          <w:szCs w:val="24"/>
          <w:lang w:val="en-US"/>
        </w:rPr>
        <w:t xml:space="preserve"> (dangerous), -able/-</w:t>
      </w:r>
      <w:proofErr w:type="spellStart"/>
      <w:r w:rsidRPr="008D26FD">
        <w:rPr>
          <w:rFonts w:ascii="Times New Roman" w:hAnsi="Times New Roman" w:cs="Times New Roman"/>
          <w:sz w:val="24"/>
          <w:szCs w:val="24"/>
          <w:lang w:val="en-US"/>
        </w:rPr>
        <w:t>ible</w:t>
      </w:r>
      <w:proofErr w:type="spellEnd"/>
      <w:r w:rsidRPr="008D26FD">
        <w:rPr>
          <w:rFonts w:ascii="Times New Roman" w:hAnsi="Times New Roman" w:cs="Times New Roman"/>
          <w:sz w:val="24"/>
          <w:szCs w:val="24"/>
          <w:lang w:val="en-US"/>
        </w:rPr>
        <w:t xml:space="preserve"> (enjoyable/responsible), -less (harmless), -</w:t>
      </w:r>
      <w:proofErr w:type="spellStart"/>
      <w:r w:rsidRPr="008D26FD">
        <w:rPr>
          <w:rFonts w:ascii="Times New Roman" w:hAnsi="Times New Roman" w:cs="Times New Roman"/>
          <w:sz w:val="24"/>
          <w:szCs w:val="24"/>
          <w:lang w:val="en-US"/>
        </w:rPr>
        <w:t>ive</w:t>
      </w:r>
      <w:proofErr w:type="spellEnd"/>
      <w:r w:rsidRPr="008D26FD">
        <w:rPr>
          <w:rFonts w:ascii="Times New Roman" w:hAnsi="Times New Roman" w:cs="Times New Roman"/>
          <w:sz w:val="24"/>
          <w:szCs w:val="24"/>
          <w:lang w:val="en-US"/>
        </w:rPr>
        <w:t xml:space="preserve"> (native);</w:t>
      </w:r>
    </w:p>
    <w:p w:rsidR="00214646" w:rsidRPr="008D26FD"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lang w:val="en-US"/>
        </w:rPr>
        <w:t xml:space="preserve">• </w:t>
      </w:r>
      <w:proofErr w:type="gramStart"/>
      <w:r w:rsidRPr="008D26FD">
        <w:rPr>
          <w:rFonts w:ascii="Times New Roman" w:hAnsi="Times New Roman" w:cs="Times New Roman"/>
          <w:sz w:val="24"/>
          <w:szCs w:val="24"/>
        </w:rPr>
        <w:t>наречий</w:t>
      </w:r>
      <w:proofErr w:type="gramEnd"/>
      <w:r w:rsidRPr="008D26FD">
        <w:rPr>
          <w:rFonts w:ascii="Times New Roman" w:hAnsi="Times New Roman" w:cs="Times New Roman"/>
          <w:sz w:val="24"/>
          <w:szCs w:val="24"/>
          <w:lang w:val="en-US"/>
        </w:rPr>
        <w:t xml:space="preserve"> –</w:t>
      </w:r>
      <w:proofErr w:type="spellStart"/>
      <w:r w:rsidRPr="008D26FD">
        <w:rPr>
          <w:rFonts w:ascii="Times New Roman" w:hAnsi="Times New Roman" w:cs="Times New Roman"/>
          <w:sz w:val="24"/>
          <w:szCs w:val="24"/>
          <w:lang w:val="en-US"/>
        </w:rPr>
        <w:t>ly</w:t>
      </w:r>
      <w:proofErr w:type="spellEnd"/>
      <w:r w:rsidRPr="008D26FD">
        <w:rPr>
          <w:rFonts w:ascii="Times New Roman" w:hAnsi="Times New Roman" w:cs="Times New Roman"/>
          <w:sz w:val="24"/>
          <w:szCs w:val="24"/>
          <w:lang w:val="en-US"/>
        </w:rPr>
        <w:t xml:space="preserve"> (usually);</w:t>
      </w:r>
    </w:p>
    <w:p w:rsidR="00214646" w:rsidRPr="008D26FD" w:rsidRDefault="00214646"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lang w:val="en-US"/>
        </w:rPr>
        <w:t xml:space="preserve">• </w:t>
      </w:r>
      <w:proofErr w:type="gramStart"/>
      <w:r w:rsidRPr="008D26FD">
        <w:rPr>
          <w:rFonts w:ascii="Times New Roman" w:hAnsi="Times New Roman" w:cs="Times New Roman"/>
          <w:sz w:val="24"/>
          <w:szCs w:val="24"/>
        </w:rPr>
        <w:t>числительных</w:t>
      </w:r>
      <w:proofErr w:type="gramEnd"/>
      <w:r w:rsidRPr="008D26FD">
        <w:rPr>
          <w:rFonts w:ascii="Times New Roman" w:hAnsi="Times New Roman" w:cs="Times New Roman"/>
          <w:sz w:val="24"/>
          <w:szCs w:val="24"/>
          <w:lang w:val="en-US"/>
        </w:rPr>
        <w:t xml:space="preserve"> –teen (fifteen), -</w:t>
      </w:r>
      <w:proofErr w:type="spellStart"/>
      <w:r w:rsidRPr="008D26FD">
        <w:rPr>
          <w:rFonts w:ascii="Times New Roman" w:hAnsi="Times New Roman" w:cs="Times New Roman"/>
          <w:sz w:val="24"/>
          <w:szCs w:val="24"/>
          <w:lang w:val="en-US"/>
        </w:rPr>
        <w:t>ty</w:t>
      </w:r>
      <w:proofErr w:type="spellEnd"/>
      <w:r w:rsidRPr="008D26FD">
        <w:rPr>
          <w:rFonts w:ascii="Times New Roman" w:hAnsi="Times New Roman" w:cs="Times New Roman"/>
          <w:sz w:val="24"/>
          <w:szCs w:val="24"/>
          <w:lang w:val="en-US"/>
        </w:rPr>
        <w:t xml:space="preserve"> (seventy), -</w:t>
      </w:r>
      <w:proofErr w:type="spellStart"/>
      <w:r w:rsidRPr="008D26FD">
        <w:rPr>
          <w:rFonts w:ascii="Times New Roman" w:hAnsi="Times New Roman" w:cs="Times New Roman"/>
          <w:sz w:val="24"/>
          <w:szCs w:val="24"/>
          <w:lang w:val="en-US"/>
        </w:rPr>
        <w:t>th</w:t>
      </w:r>
      <w:proofErr w:type="spellEnd"/>
      <w:r w:rsidRPr="008D26FD">
        <w:rPr>
          <w:rFonts w:ascii="Times New Roman" w:hAnsi="Times New Roman" w:cs="Times New Roman"/>
          <w:sz w:val="24"/>
          <w:szCs w:val="24"/>
          <w:lang w:val="en-US"/>
        </w:rPr>
        <w:t xml:space="preserve"> (sixth);</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 словосложение: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существительное + </w:t>
      </w:r>
      <w:proofErr w:type="gramStart"/>
      <w:r w:rsidRPr="008D26FD">
        <w:rPr>
          <w:rFonts w:ascii="Times New Roman" w:hAnsi="Times New Roman" w:cs="Times New Roman"/>
          <w:sz w:val="24"/>
          <w:szCs w:val="24"/>
        </w:rPr>
        <w:t>существительное</w:t>
      </w:r>
      <w:proofErr w:type="gram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policeman</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прилагательное + </w:t>
      </w:r>
      <w:proofErr w:type="gramStart"/>
      <w:r w:rsidRPr="008D26FD">
        <w:rPr>
          <w:rFonts w:ascii="Times New Roman" w:hAnsi="Times New Roman" w:cs="Times New Roman"/>
          <w:sz w:val="24"/>
          <w:szCs w:val="24"/>
        </w:rPr>
        <w:t>прилагательное</w:t>
      </w:r>
      <w:proofErr w:type="gram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well-known</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прилагательное + существительное (</w:t>
      </w:r>
      <w:proofErr w:type="spellStart"/>
      <w:r w:rsidRPr="008D26FD">
        <w:rPr>
          <w:rFonts w:ascii="Times New Roman" w:hAnsi="Times New Roman" w:cs="Times New Roman"/>
          <w:sz w:val="24"/>
          <w:szCs w:val="24"/>
        </w:rPr>
        <w:t>blackboard</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3) конверсия: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образование существительных от неопределенной формы глагола (</w:t>
      </w:r>
      <w:proofErr w:type="spellStart"/>
      <w:r w:rsidRPr="008D26FD">
        <w:rPr>
          <w:rFonts w:ascii="Times New Roman" w:hAnsi="Times New Roman" w:cs="Times New Roman"/>
          <w:sz w:val="24"/>
          <w:szCs w:val="24"/>
        </w:rPr>
        <w:t>toplay</w:t>
      </w:r>
      <w:proofErr w:type="spellEnd"/>
      <w:r w:rsidRPr="008D26FD">
        <w:rPr>
          <w:rFonts w:ascii="Times New Roman" w:hAnsi="Times New Roman" w:cs="Times New Roman"/>
          <w:sz w:val="24"/>
          <w:szCs w:val="24"/>
        </w:rPr>
        <w:t xml:space="preserve"> — </w:t>
      </w:r>
      <w:proofErr w:type="spellStart"/>
      <w:r w:rsidRPr="008D26FD">
        <w:rPr>
          <w:rFonts w:ascii="Times New Roman" w:hAnsi="Times New Roman" w:cs="Times New Roman"/>
          <w:sz w:val="24"/>
          <w:szCs w:val="24"/>
        </w:rPr>
        <w:t>play</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образование существительных от прилагательных (</w:t>
      </w:r>
      <w:proofErr w:type="spellStart"/>
      <w:r w:rsidRPr="008D26FD">
        <w:rPr>
          <w:rFonts w:ascii="Times New Roman" w:hAnsi="Times New Roman" w:cs="Times New Roman"/>
          <w:sz w:val="24"/>
          <w:szCs w:val="24"/>
        </w:rPr>
        <w:t>richpeople</w:t>
      </w:r>
      <w:proofErr w:type="spellEnd"/>
      <w:r w:rsidRPr="008D26FD">
        <w:rPr>
          <w:rFonts w:ascii="Times New Roman" w:hAnsi="Times New Roman" w:cs="Times New Roman"/>
          <w:sz w:val="24"/>
          <w:szCs w:val="24"/>
        </w:rPr>
        <w:t xml:space="preserve"> — </w:t>
      </w:r>
      <w:proofErr w:type="spellStart"/>
      <w:r w:rsidRPr="008D26FD">
        <w:rPr>
          <w:rFonts w:ascii="Times New Roman" w:hAnsi="Times New Roman" w:cs="Times New Roman"/>
          <w:sz w:val="24"/>
          <w:szCs w:val="24"/>
        </w:rPr>
        <w:t>therich</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Распознавание и использование интернациональных слов (</w:t>
      </w:r>
      <w:proofErr w:type="spellStart"/>
      <w:r w:rsidRPr="008D26FD">
        <w:rPr>
          <w:rFonts w:ascii="Times New Roman" w:hAnsi="Times New Roman" w:cs="Times New Roman"/>
          <w:sz w:val="24"/>
          <w:szCs w:val="24"/>
        </w:rPr>
        <w:t>doctor</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Представления о синонимии, антонимии, лексической со</w:t>
      </w:r>
      <w:r w:rsidRPr="008D26FD">
        <w:rPr>
          <w:rFonts w:ascii="Times New Roman" w:hAnsi="Times New Roman" w:cs="Times New Roman"/>
          <w:sz w:val="24"/>
          <w:szCs w:val="24"/>
        </w:rPr>
        <w:softHyphen/>
        <w:t>четаемости, многозначности.</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i/>
          <w:iCs/>
          <w:sz w:val="24"/>
          <w:szCs w:val="24"/>
        </w:rPr>
        <w:t>Грамматическая сторона речи</w:t>
      </w:r>
    </w:p>
    <w:p w:rsidR="00214646" w:rsidRPr="008D26FD" w:rsidRDefault="00214646" w:rsidP="008D26FD">
      <w:pPr>
        <w:pStyle w:val="aa"/>
        <w:rPr>
          <w:rFonts w:ascii="Times New Roman" w:hAnsi="Times New Roman" w:cs="Times New Roman"/>
          <w:i/>
          <w:iCs/>
          <w:sz w:val="24"/>
          <w:szCs w:val="24"/>
          <w:lang w:val="en-US"/>
        </w:rPr>
      </w:pPr>
      <w:proofErr w:type="gramStart"/>
      <w:r w:rsidRPr="008D26FD">
        <w:rPr>
          <w:rFonts w:ascii="Times New Roman" w:hAnsi="Times New Roman" w:cs="Times New Roman"/>
          <w:sz w:val="24"/>
          <w:szCs w:val="24"/>
        </w:rPr>
        <w:lastRenderedPageBreak/>
        <w:t>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sidRPr="008D26FD">
        <w:rPr>
          <w:rFonts w:ascii="Times New Roman" w:hAnsi="Times New Roman" w:cs="Times New Roman"/>
          <w:sz w:val="24"/>
          <w:szCs w:val="24"/>
        </w:rPr>
        <w:t>Wemovedto</w:t>
      </w:r>
      <w:proofErr w:type="spellEnd"/>
      <w:r w:rsidRPr="008D26FD">
        <w:rPr>
          <w:rFonts w:ascii="Times New Roman" w:hAnsi="Times New Roman" w:cs="Times New Roman"/>
          <w:sz w:val="24"/>
          <w:szCs w:val="24"/>
        </w:rPr>
        <w:t xml:space="preserve"> a </w:t>
      </w:r>
      <w:proofErr w:type="spellStart"/>
      <w:r w:rsidRPr="008D26FD">
        <w:rPr>
          <w:rFonts w:ascii="Times New Roman" w:hAnsi="Times New Roman" w:cs="Times New Roman"/>
          <w:sz w:val="24"/>
          <w:szCs w:val="24"/>
        </w:rPr>
        <w:t>newhouselastyear</w:t>
      </w:r>
      <w:proofErr w:type="spellEnd"/>
      <w:r w:rsidRPr="008D26FD">
        <w:rPr>
          <w:rFonts w:ascii="Times New Roman" w:hAnsi="Times New Roman" w:cs="Times New Roman"/>
          <w:sz w:val="24"/>
          <w:szCs w:val="24"/>
        </w:rPr>
        <w:t>); предложения с начальным '</w:t>
      </w:r>
      <w:proofErr w:type="spellStart"/>
      <w:r w:rsidRPr="008D26FD">
        <w:rPr>
          <w:rFonts w:ascii="Times New Roman" w:hAnsi="Times New Roman" w:cs="Times New Roman"/>
          <w:sz w:val="24"/>
          <w:szCs w:val="24"/>
        </w:rPr>
        <w:t>It</w:t>
      </w:r>
      <w:proofErr w:type="spellEnd"/>
      <w:r w:rsidRPr="008D26FD">
        <w:rPr>
          <w:rFonts w:ascii="Times New Roman" w:hAnsi="Times New Roman" w:cs="Times New Roman"/>
          <w:sz w:val="24"/>
          <w:szCs w:val="24"/>
        </w:rPr>
        <w:t>' и с начальным '</w:t>
      </w:r>
      <w:proofErr w:type="spellStart"/>
      <w:r w:rsidRPr="008D26FD">
        <w:rPr>
          <w:rFonts w:ascii="Times New Roman" w:hAnsi="Times New Roman" w:cs="Times New Roman"/>
          <w:sz w:val="24"/>
          <w:szCs w:val="24"/>
        </w:rPr>
        <w:t>There</w:t>
      </w:r>
      <w:proofErr w:type="spellEnd"/>
      <w:r w:rsidRPr="008D26FD">
        <w:rPr>
          <w:rFonts w:ascii="Times New Roman" w:hAnsi="Times New Roman" w:cs="Times New Roman"/>
          <w:sz w:val="24"/>
          <w:szCs w:val="24"/>
        </w:rPr>
        <w:t xml:space="preserve"> + </w:t>
      </w:r>
      <w:proofErr w:type="spellStart"/>
      <w:r w:rsidRPr="008D26FD">
        <w:rPr>
          <w:rFonts w:ascii="Times New Roman" w:hAnsi="Times New Roman" w:cs="Times New Roman"/>
          <w:sz w:val="24"/>
          <w:szCs w:val="24"/>
        </w:rPr>
        <w:t>tobe</w:t>
      </w:r>
      <w:proofErr w:type="spellEnd"/>
      <w:r w:rsidRPr="008D26FD">
        <w:rPr>
          <w:rFonts w:ascii="Times New Roman" w:hAnsi="Times New Roman" w:cs="Times New Roman"/>
          <w:sz w:val="24"/>
          <w:szCs w:val="24"/>
        </w:rPr>
        <w:t>' (</w:t>
      </w:r>
      <w:proofErr w:type="spellStart"/>
      <w:r w:rsidRPr="008D26FD">
        <w:rPr>
          <w:rFonts w:ascii="Times New Roman" w:hAnsi="Times New Roman" w:cs="Times New Roman"/>
          <w:sz w:val="24"/>
          <w:szCs w:val="24"/>
        </w:rPr>
        <w:t>It'scold</w:t>
      </w:r>
      <w:proofErr w:type="spellEnd"/>
      <w:r w:rsidRPr="008D26FD">
        <w:rPr>
          <w:rFonts w:ascii="Times New Roman" w:hAnsi="Times New Roman" w:cs="Times New Roman"/>
          <w:sz w:val="24"/>
          <w:szCs w:val="24"/>
        </w:rPr>
        <w:t>.</w:t>
      </w:r>
      <w:r w:rsidRPr="008D26FD">
        <w:rPr>
          <w:rFonts w:ascii="Times New Roman" w:hAnsi="Times New Roman" w:cs="Times New Roman"/>
          <w:sz w:val="24"/>
          <w:szCs w:val="24"/>
          <w:lang w:val="en-US"/>
        </w:rPr>
        <w:t>It</w:t>
      </w:r>
      <w:r w:rsidRPr="00B9346C">
        <w:rPr>
          <w:rFonts w:ascii="Times New Roman" w:hAnsi="Times New Roman" w:cs="Times New Roman"/>
          <w:sz w:val="24"/>
          <w:szCs w:val="24"/>
        </w:rPr>
        <w:t>’</w:t>
      </w:r>
      <w:r w:rsidRPr="008D26FD">
        <w:rPr>
          <w:rFonts w:ascii="Times New Roman" w:hAnsi="Times New Roman" w:cs="Times New Roman"/>
          <w:sz w:val="24"/>
          <w:szCs w:val="24"/>
          <w:lang w:val="en-US"/>
        </w:rPr>
        <w:t>s</w:t>
      </w:r>
      <w:r w:rsidRPr="00B9346C">
        <w:rPr>
          <w:rFonts w:ascii="Times New Roman" w:hAnsi="Times New Roman" w:cs="Times New Roman"/>
          <w:sz w:val="24"/>
          <w:szCs w:val="24"/>
        </w:rPr>
        <w:t xml:space="preserve"> </w:t>
      </w:r>
      <w:r w:rsidRPr="008D26FD">
        <w:rPr>
          <w:rFonts w:ascii="Times New Roman" w:hAnsi="Times New Roman" w:cs="Times New Roman"/>
          <w:sz w:val="24"/>
          <w:szCs w:val="24"/>
          <w:lang w:val="en-US"/>
        </w:rPr>
        <w:t>five</w:t>
      </w:r>
      <w:r w:rsidRPr="00B9346C">
        <w:rPr>
          <w:rFonts w:ascii="Times New Roman" w:hAnsi="Times New Roman" w:cs="Times New Roman"/>
          <w:sz w:val="24"/>
          <w:szCs w:val="24"/>
        </w:rPr>
        <w:t xml:space="preserve"> </w:t>
      </w:r>
      <w:r w:rsidRPr="008D26FD">
        <w:rPr>
          <w:rFonts w:ascii="Times New Roman" w:hAnsi="Times New Roman" w:cs="Times New Roman"/>
          <w:sz w:val="24"/>
          <w:szCs w:val="24"/>
          <w:lang w:val="en-US"/>
        </w:rPr>
        <w:t>o</w:t>
      </w:r>
      <w:r w:rsidRPr="00B9346C">
        <w:rPr>
          <w:rFonts w:ascii="Times New Roman" w:hAnsi="Times New Roman" w:cs="Times New Roman"/>
          <w:sz w:val="24"/>
          <w:szCs w:val="24"/>
        </w:rPr>
        <w:t>’</w:t>
      </w:r>
      <w:r w:rsidRPr="008D26FD">
        <w:rPr>
          <w:rFonts w:ascii="Times New Roman" w:hAnsi="Times New Roman" w:cs="Times New Roman"/>
          <w:sz w:val="24"/>
          <w:szCs w:val="24"/>
          <w:lang w:val="en-US"/>
        </w:rPr>
        <w:t>clock</w:t>
      </w:r>
      <w:r w:rsidRPr="00B9346C">
        <w:rPr>
          <w:rFonts w:ascii="Times New Roman" w:hAnsi="Times New Roman" w:cs="Times New Roman"/>
          <w:sz w:val="24"/>
          <w:szCs w:val="24"/>
        </w:rPr>
        <w:t>.</w:t>
      </w:r>
      <w:proofErr w:type="gramEnd"/>
      <w:r w:rsidRPr="00B9346C">
        <w:rPr>
          <w:rFonts w:ascii="Times New Roman" w:hAnsi="Times New Roman" w:cs="Times New Roman"/>
          <w:sz w:val="24"/>
          <w:szCs w:val="24"/>
        </w:rPr>
        <w:t xml:space="preserve"> </w:t>
      </w:r>
      <w:r w:rsidRPr="008D26FD">
        <w:rPr>
          <w:rFonts w:ascii="Times New Roman" w:hAnsi="Times New Roman" w:cs="Times New Roman"/>
          <w:sz w:val="24"/>
          <w:szCs w:val="24"/>
          <w:lang w:val="en-US"/>
        </w:rPr>
        <w:t>It’s interesting. It was winter. There are a lot of trees in the park).</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 xml:space="preserve">Сложносочиненные предложения с сочинительными союзами </w:t>
      </w:r>
      <w:proofErr w:type="spellStart"/>
      <w:r w:rsidRPr="008D26FD">
        <w:rPr>
          <w:rFonts w:ascii="Times New Roman" w:hAnsi="Times New Roman" w:cs="Times New Roman"/>
          <w:sz w:val="24"/>
          <w:szCs w:val="24"/>
        </w:rPr>
        <w:t>and</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but</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or</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 xml:space="preserve">Сложноподчиненные предложения с союзами и союзными словами </w:t>
      </w:r>
      <w:proofErr w:type="spellStart"/>
      <w:r w:rsidRPr="008D26FD">
        <w:rPr>
          <w:rFonts w:ascii="Times New Roman" w:hAnsi="Times New Roman" w:cs="Times New Roman"/>
          <w:sz w:val="24"/>
          <w:szCs w:val="24"/>
        </w:rPr>
        <w:t>what</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when</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why</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which</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that</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who</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if</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because</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that’swhy</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than</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so</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i/>
          <w:iCs/>
          <w:sz w:val="24"/>
          <w:szCs w:val="24"/>
        </w:rPr>
      </w:pPr>
      <w:proofErr w:type="gramStart"/>
      <w:r w:rsidRPr="008D26FD">
        <w:rPr>
          <w:rFonts w:ascii="Times New Roman" w:hAnsi="Times New Roman" w:cs="Times New Roman"/>
          <w:sz w:val="24"/>
          <w:szCs w:val="24"/>
        </w:rPr>
        <w:t xml:space="preserve">Сложноподчиненные предложения с придаточными: времени с союзами </w:t>
      </w:r>
      <w:proofErr w:type="spellStart"/>
      <w:r w:rsidRPr="008D26FD">
        <w:rPr>
          <w:rFonts w:ascii="Times New Roman" w:hAnsi="Times New Roman" w:cs="Times New Roman"/>
          <w:sz w:val="24"/>
          <w:szCs w:val="24"/>
        </w:rPr>
        <w:t>for</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since</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during</w:t>
      </w:r>
      <w:proofErr w:type="spellEnd"/>
      <w:r w:rsidRPr="008D26FD">
        <w:rPr>
          <w:rFonts w:ascii="Times New Roman" w:hAnsi="Times New Roman" w:cs="Times New Roman"/>
          <w:sz w:val="24"/>
          <w:szCs w:val="24"/>
        </w:rPr>
        <w:t xml:space="preserve">; цели с союзом </w:t>
      </w:r>
      <w:proofErr w:type="spellStart"/>
      <w:r w:rsidRPr="008D26FD">
        <w:rPr>
          <w:rFonts w:ascii="Times New Roman" w:hAnsi="Times New Roman" w:cs="Times New Roman"/>
          <w:sz w:val="24"/>
          <w:szCs w:val="24"/>
        </w:rPr>
        <w:t>so</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that</w:t>
      </w:r>
      <w:proofErr w:type="spellEnd"/>
      <w:r w:rsidRPr="008D26FD">
        <w:rPr>
          <w:rFonts w:ascii="Times New Roman" w:hAnsi="Times New Roman" w:cs="Times New Roman"/>
          <w:sz w:val="24"/>
          <w:szCs w:val="24"/>
        </w:rPr>
        <w:t xml:space="preserve">; условия с союзом </w:t>
      </w:r>
      <w:proofErr w:type="spellStart"/>
      <w:r w:rsidRPr="008D26FD">
        <w:rPr>
          <w:rFonts w:ascii="Times New Roman" w:hAnsi="Times New Roman" w:cs="Times New Roman"/>
          <w:sz w:val="24"/>
          <w:szCs w:val="24"/>
        </w:rPr>
        <w:t>unless</w:t>
      </w:r>
      <w:proofErr w:type="spellEnd"/>
      <w:r w:rsidRPr="008D26FD">
        <w:rPr>
          <w:rFonts w:ascii="Times New Roman" w:hAnsi="Times New Roman" w:cs="Times New Roman"/>
          <w:sz w:val="24"/>
          <w:szCs w:val="24"/>
        </w:rPr>
        <w:t xml:space="preserve">; определительными с союзами </w:t>
      </w:r>
      <w:proofErr w:type="spellStart"/>
      <w:r w:rsidRPr="008D26FD">
        <w:rPr>
          <w:rFonts w:ascii="Times New Roman" w:hAnsi="Times New Roman" w:cs="Times New Roman"/>
          <w:sz w:val="24"/>
          <w:szCs w:val="24"/>
        </w:rPr>
        <w:t>who</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which</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that</w:t>
      </w:r>
      <w:proofErr w:type="spellEnd"/>
      <w:r w:rsidRPr="008D26FD">
        <w:rPr>
          <w:rFonts w:ascii="Times New Roman" w:hAnsi="Times New Roman" w:cs="Times New Roman"/>
          <w:sz w:val="24"/>
          <w:szCs w:val="24"/>
        </w:rPr>
        <w:t>.</w:t>
      </w:r>
      <w:proofErr w:type="gramEnd"/>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 xml:space="preserve">Сложноподчиненные предложения с союзами </w:t>
      </w:r>
      <w:proofErr w:type="spellStart"/>
      <w:r w:rsidRPr="008D26FD">
        <w:rPr>
          <w:rFonts w:ascii="Times New Roman" w:hAnsi="Times New Roman" w:cs="Times New Roman"/>
          <w:sz w:val="24"/>
          <w:szCs w:val="24"/>
        </w:rPr>
        <w:t>whoever</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whatever</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however</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whenever</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i/>
          <w:iCs/>
          <w:sz w:val="24"/>
          <w:szCs w:val="24"/>
          <w:lang w:val="en-US"/>
        </w:rPr>
      </w:pPr>
      <w:proofErr w:type="spellStart"/>
      <w:r w:rsidRPr="008D26FD">
        <w:rPr>
          <w:rFonts w:ascii="Times New Roman" w:hAnsi="Times New Roman" w:cs="Times New Roman"/>
          <w:sz w:val="24"/>
          <w:szCs w:val="24"/>
        </w:rPr>
        <w:t>Условныепредложенияреального</w:t>
      </w:r>
      <w:proofErr w:type="spellEnd"/>
      <w:r w:rsidRPr="008D26FD">
        <w:rPr>
          <w:rFonts w:ascii="Times New Roman" w:hAnsi="Times New Roman" w:cs="Times New Roman"/>
          <w:sz w:val="24"/>
          <w:szCs w:val="24"/>
          <w:lang w:val="en-US"/>
        </w:rPr>
        <w:t xml:space="preserve"> (Conditional I — If it doesn’t rain, they’ll go for a picnic) </w:t>
      </w:r>
      <w:proofErr w:type="spellStart"/>
      <w:r w:rsidRPr="008D26FD">
        <w:rPr>
          <w:rFonts w:ascii="Times New Roman" w:hAnsi="Times New Roman" w:cs="Times New Roman"/>
          <w:sz w:val="24"/>
          <w:szCs w:val="24"/>
        </w:rPr>
        <w:t>инереальногохарактера</w:t>
      </w:r>
      <w:proofErr w:type="spellEnd"/>
      <w:r w:rsidRPr="008D26FD">
        <w:rPr>
          <w:rFonts w:ascii="Times New Roman" w:hAnsi="Times New Roman" w:cs="Times New Roman"/>
          <w:sz w:val="24"/>
          <w:szCs w:val="24"/>
          <w:lang w:val="en-US"/>
        </w:rPr>
        <w:t xml:space="preserve"> (Conditional II — If I were rich, I would help the endangered animals; Conditional III — If she had asked me, I would have helped her).</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8D26FD">
        <w:rPr>
          <w:rFonts w:ascii="Times New Roman" w:hAnsi="Times New Roman" w:cs="Times New Roman"/>
          <w:sz w:val="24"/>
          <w:szCs w:val="24"/>
        </w:rPr>
        <w:t>Present</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Future</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PastSimple</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PresentPerfect</w:t>
      </w:r>
      <w:proofErr w:type="spellEnd"/>
      <w:r w:rsidRPr="008D26FD">
        <w:rPr>
          <w:rFonts w:ascii="Times New Roman" w:hAnsi="Times New Roman" w:cs="Times New Roman"/>
          <w:sz w:val="24"/>
          <w:szCs w:val="24"/>
        </w:rPr>
        <w:t xml:space="preserve">; </w:t>
      </w:r>
      <w:proofErr w:type="spellStart"/>
      <w:r w:rsidRPr="008D26FD">
        <w:rPr>
          <w:rFonts w:ascii="Times New Roman" w:hAnsi="Times New Roman" w:cs="Times New Roman"/>
          <w:sz w:val="24"/>
          <w:szCs w:val="24"/>
        </w:rPr>
        <w:t>PresentContinuous</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Побудительные предложения в утвердительной (</w:t>
      </w:r>
      <w:proofErr w:type="spellStart"/>
      <w:r w:rsidRPr="008D26FD">
        <w:rPr>
          <w:rFonts w:ascii="Times New Roman" w:hAnsi="Times New Roman" w:cs="Times New Roman"/>
          <w:sz w:val="24"/>
          <w:szCs w:val="24"/>
        </w:rPr>
        <w:t>Becareful</w:t>
      </w:r>
      <w:proofErr w:type="spellEnd"/>
      <w:r w:rsidRPr="008D26FD">
        <w:rPr>
          <w:rFonts w:ascii="Times New Roman" w:hAnsi="Times New Roman" w:cs="Times New Roman"/>
          <w:sz w:val="24"/>
          <w:szCs w:val="24"/>
        </w:rPr>
        <w:t>) и отрицательной (</w:t>
      </w:r>
      <w:proofErr w:type="spellStart"/>
      <w:r w:rsidRPr="008D26FD">
        <w:rPr>
          <w:rFonts w:ascii="Times New Roman" w:hAnsi="Times New Roman" w:cs="Times New Roman"/>
          <w:sz w:val="24"/>
          <w:szCs w:val="24"/>
        </w:rPr>
        <w:t>Don'tworry</w:t>
      </w:r>
      <w:proofErr w:type="spellEnd"/>
      <w:r w:rsidRPr="008D26FD">
        <w:rPr>
          <w:rFonts w:ascii="Times New Roman" w:hAnsi="Times New Roman" w:cs="Times New Roman"/>
          <w:sz w:val="24"/>
          <w:szCs w:val="24"/>
        </w:rPr>
        <w:t>) форме.</w:t>
      </w:r>
    </w:p>
    <w:p w:rsidR="00214646" w:rsidRPr="008D26FD" w:rsidRDefault="00214646" w:rsidP="008D26FD">
      <w:pPr>
        <w:pStyle w:val="aa"/>
        <w:rPr>
          <w:rFonts w:ascii="Times New Roman" w:hAnsi="Times New Roman" w:cs="Times New Roman"/>
          <w:i/>
          <w:iCs/>
          <w:sz w:val="24"/>
          <w:szCs w:val="24"/>
          <w:lang w:val="en-US"/>
        </w:rPr>
      </w:pPr>
      <w:r w:rsidRPr="008D26FD">
        <w:rPr>
          <w:rFonts w:ascii="Times New Roman" w:hAnsi="Times New Roman" w:cs="Times New Roman"/>
          <w:sz w:val="24"/>
          <w:szCs w:val="24"/>
        </w:rPr>
        <w:t>Конструкции</w:t>
      </w:r>
      <w:r w:rsidRPr="008D26FD">
        <w:rPr>
          <w:rFonts w:ascii="Times New Roman" w:hAnsi="Times New Roman" w:cs="Times New Roman"/>
          <w:sz w:val="24"/>
          <w:szCs w:val="24"/>
          <w:lang w:val="en-US"/>
        </w:rPr>
        <w:t>be/ get used to something; be/get used to doing something.</w:t>
      </w:r>
    </w:p>
    <w:p w:rsidR="00214646" w:rsidRPr="008D26FD" w:rsidRDefault="00214646" w:rsidP="008D26FD">
      <w:pPr>
        <w:pStyle w:val="aa"/>
        <w:rPr>
          <w:rFonts w:ascii="Times New Roman" w:hAnsi="Times New Roman" w:cs="Times New Roman"/>
          <w:i/>
          <w:iCs/>
          <w:sz w:val="24"/>
          <w:szCs w:val="24"/>
          <w:lang w:val="en-US"/>
        </w:rPr>
      </w:pPr>
      <w:r w:rsidRPr="008D26FD">
        <w:rPr>
          <w:rFonts w:ascii="Times New Roman" w:hAnsi="Times New Roman" w:cs="Times New Roman"/>
          <w:sz w:val="24"/>
          <w:szCs w:val="24"/>
        </w:rPr>
        <w:t>Конструкциисинфинитивомтипа</w:t>
      </w:r>
      <w:r w:rsidRPr="008D26FD">
        <w:rPr>
          <w:rFonts w:ascii="Times New Roman" w:hAnsi="Times New Roman" w:cs="Times New Roman"/>
          <w:sz w:val="24"/>
          <w:szCs w:val="24"/>
          <w:lang w:val="en-US"/>
        </w:rPr>
        <w:t xml:space="preserve"> I saw Jim ride his bike. I want you to meet me at the station tomorrow. She seems to be a good friend.</w:t>
      </w:r>
    </w:p>
    <w:p w:rsidR="00214646" w:rsidRPr="008D26FD" w:rsidRDefault="00214646" w:rsidP="008D26FD">
      <w:pPr>
        <w:pStyle w:val="aa"/>
        <w:rPr>
          <w:rFonts w:ascii="Times New Roman" w:hAnsi="Times New Roman" w:cs="Times New Roman"/>
          <w:i/>
          <w:iCs/>
          <w:sz w:val="24"/>
          <w:szCs w:val="24"/>
          <w:lang w:val="en-US"/>
        </w:rPr>
      </w:pPr>
      <w:r w:rsidRPr="008D26FD">
        <w:rPr>
          <w:rFonts w:ascii="Times New Roman" w:hAnsi="Times New Roman" w:cs="Times New Roman"/>
          <w:sz w:val="24"/>
          <w:szCs w:val="24"/>
        </w:rPr>
        <w:t>Правильныеинеправильныеглаголывформахдействительногозалогавизъявительномнаклонении</w:t>
      </w:r>
      <w:r w:rsidRPr="008D26FD">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214646" w:rsidRPr="008D26FD" w:rsidRDefault="00214646" w:rsidP="008D26FD">
      <w:pPr>
        <w:pStyle w:val="aa"/>
        <w:rPr>
          <w:rFonts w:ascii="Times New Roman" w:hAnsi="Times New Roman" w:cs="Times New Roman"/>
          <w:i/>
          <w:iCs/>
          <w:sz w:val="24"/>
          <w:szCs w:val="24"/>
          <w:lang w:val="en-US"/>
        </w:rPr>
      </w:pPr>
      <w:proofErr w:type="spellStart"/>
      <w:r w:rsidRPr="008D26FD">
        <w:rPr>
          <w:rFonts w:ascii="Times New Roman" w:hAnsi="Times New Roman" w:cs="Times New Roman"/>
          <w:sz w:val="24"/>
          <w:szCs w:val="24"/>
        </w:rPr>
        <w:t>Глаголыввидо</w:t>
      </w:r>
      <w:proofErr w:type="spellEnd"/>
      <w:r w:rsidRPr="008D26FD">
        <w:rPr>
          <w:rFonts w:ascii="Times New Roman" w:hAnsi="Times New Roman" w:cs="Times New Roman"/>
          <w:sz w:val="24"/>
          <w:szCs w:val="24"/>
          <w:lang w:val="en-US"/>
        </w:rPr>
        <w:t>-</w:t>
      </w:r>
      <w:proofErr w:type="spellStart"/>
      <w:r w:rsidRPr="008D26FD">
        <w:rPr>
          <w:rFonts w:ascii="Times New Roman" w:hAnsi="Times New Roman" w:cs="Times New Roman"/>
          <w:sz w:val="24"/>
          <w:szCs w:val="24"/>
        </w:rPr>
        <w:t>временныхформахстрадательногозалога</w:t>
      </w:r>
      <w:proofErr w:type="spellEnd"/>
      <w:r w:rsidRPr="008D26FD">
        <w:rPr>
          <w:rFonts w:ascii="Times New Roman" w:hAnsi="Times New Roman" w:cs="Times New Roman"/>
          <w:sz w:val="24"/>
          <w:szCs w:val="24"/>
          <w:lang w:val="en-US"/>
        </w:rPr>
        <w:t xml:space="preserve"> (Present, Past, Future Simple Passive; Past Perfect Passive).</w:t>
      </w:r>
    </w:p>
    <w:p w:rsidR="00214646" w:rsidRPr="008D26FD" w:rsidRDefault="00214646" w:rsidP="008D26FD">
      <w:pPr>
        <w:pStyle w:val="aa"/>
        <w:rPr>
          <w:rFonts w:ascii="Times New Roman" w:hAnsi="Times New Roman" w:cs="Times New Roman"/>
          <w:i/>
          <w:iCs/>
          <w:sz w:val="24"/>
          <w:szCs w:val="24"/>
          <w:lang w:val="en-US"/>
        </w:rPr>
      </w:pPr>
      <w:r w:rsidRPr="008D26FD">
        <w:rPr>
          <w:rFonts w:ascii="Times New Roman" w:hAnsi="Times New Roman" w:cs="Times New Roman"/>
          <w:sz w:val="24"/>
          <w:szCs w:val="24"/>
        </w:rPr>
        <w:t>Модальныеглаголыиихэквиваленты</w:t>
      </w:r>
      <w:r w:rsidRPr="008D26FD">
        <w:rPr>
          <w:rFonts w:ascii="Times New Roman" w:hAnsi="Times New Roman" w:cs="Times New Roman"/>
          <w:sz w:val="24"/>
          <w:szCs w:val="24"/>
          <w:lang w:val="en-US"/>
        </w:rPr>
        <w:t xml:space="preserve"> (can/could/be able to, may/might, must/have to, shall, should, would, need).</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Причастия I и II.</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Неличные формы глагола (герундий, причастия I и II) без различения их функций.</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rPr>
        <w:t>Фразовые глаголы, обслуживающие темы, отобранные для данного этапа обучения.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Календарно-т</w:t>
      </w:r>
      <w:r w:rsidR="008C502D" w:rsidRPr="008D26FD">
        <w:rPr>
          <w:rFonts w:ascii="Times New Roman" w:hAnsi="Times New Roman" w:cs="Times New Roman"/>
          <w:sz w:val="24"/>
          <w:szCs w:val="24"/>
        </w:rPr>
        <w:t xml:space="preserve">ематическое планирование </w:t>
      </w: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6535"/>
        <w:gridCol w:w="2717"/>
        <w:gridCol w:w="2051"/>
        <w:gridCol w:w="2809"/>
      </w:tblGrid>
      <w:tr w:rsidR="008C502D" w:rsidRPr="008D26FD" w:rsidTr="008C502D">
        <w:trPr>
          <w:trHeight w:val="329"/>
        </w:trPr>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Тема</w:t>
            </w:r>
          </w:p>
        </w:tc>
        <w:tc>
          <w:tcPr>
            <w:tcW w:w="2717" w:type="dxa"/>
          </w:tcPr>
          <w:p w:rsidR="008C502D" w:rsidRPr="008D26FD" w:rsidRDefault="008C502D" w:rsidP="008D26FD">
            <w:pPr>
              <w:pStyle w:val="aa"/>
              <w:rPr>
                <w:rFonts w:ascii="Times New Roman" w:hAnsi="Times New Roman" w:cs="Times New Roman"/>
                <w:sz w:val="24"/>
                <w:szCs w:val="24"/>
                <w:lang w:val="en-US"/>
              </w:rPr>
            </w:pPr>
            <w:r w:rsidRPr="008D26FD">
              <w:rPr>
                <w:rFonts w:ascii="Times New Roman" w:hAnsi="Times New Roman" w:cs="Times New Roman"/>
                <w:sz w:val="24"/>
                <w:szCs w:val="24"/>
              </w:rPr>
              <w:t>Количество часов</w:t>
            </w:r>
          </w:p>
        </w:tc>
        <w:tc>
          <w:tcPr>
            <w:tcW w:w="4860" w:type="dxa"/>
            <w:gridSpan w:val="2"/>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Примечание</w:t>
            </w:r>
          </w:p>
        </w:tc>
      </w:tr>
      <w:tr w:rsidR="008C502D" w:rsidRPr="008D26FD" w:rsidTr="008C502D">
        <w:trPr>
          <w:trHeight w:val="378"/>
        </w:trPr>
        <w:tc>
          <w:tcPr>
            <w:tcW w:w="15480" w:type="dxa"/>
            <w:gridSpan w:val="5"/>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 xml:space="preserve">I </w:t>
            </w:r>
            <w:r w:rsidRPr="008D26FD">
              <w:rPr>
                <w:rFonts w:ascii="Times New Roman" w:hAnsi="Times New Roman" w:cs="Times New Roman"/>
                <w:sz w:val="24"/>
                <w:szCs w:val="24"/>
              </w:rPr>
              <w:t>цикл</w:t>
            </w: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 Стили жизни.</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 Социальные проблемы.</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 Люди.</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4. Кочевой образ жизни.</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5. Внешность.</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6. Жизнь в Лондоне.</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7. Врата в Америку.</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8. Аэропорт.</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9. Альтернативный образ жизни.</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4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10. Дом.</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11. Повседневные проблемы и  неприятности.</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12. Гражданская ответственность</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5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13. Письмо «за» и «против».</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14. Современный борец с рабством.</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15. За и против передвижения на  мотоциклах по городу.</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5480" w:type="dxa"/>
            <w:gridSpan w:val="5"/>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 xml:space="preserve">II </w:t>
            </w:r>
            <w:r w:rsidRPr="008D26FD">
              <w:rPr>
                <w:rFonts w:ascii="Times New Roman" w:hAnsi="Times New Roman" w:cs="Times New Roman"/>
                <w:sz w:val="24"/>
                <w:szCs w:val="24"/>
              </w:rPr>
              <w:t>цикл</w:t>
            </w: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6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16. Россия.</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17. Стили жизни. Тест 1.</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II</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Экстремальные факты.</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18. Экстремальные факты.</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p w:rsidR="008C502D" w:rsidRPr="008D26FD" w:rsidRDefault="008C502D" w:rsidP="008D26FD">
            <w:pPr>
              <w:pStyle w:val="aa"/>
              <w:rPr>
                <w:rFonts w:ascii="Times New Roman" w:hAnsi="Times New Roman" w:cs="Times New Roman"/>
                <w:sz w:val="24"/>
                <w:szCs w:val="24"/>
              </w:rPr>
            </w:pPr>
          </w:p>
        </w:tc>
        <w:tc>
          <w:tcPr>
            <w:tcW w:w="4860" w:type="dxa"/>
            <w:gridSpan w:val="2"/>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7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19. А ты бы осмелился?</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20. Готовим еду.</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21. От фантастики к реальности.</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8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22. От фантастики к реальности.</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23. Жители болот Луизианы.</w:t>
            </w: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24. Приглашение на фестиваль.</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tc>
      </w:tr>
      <w:tr w:rsidR="008C502D" w:rsidRPr="008D26FD" w:rsidTr="008C502D">
        <w:tc>
          <w:tcPr>
            <w:tcW w:w="1368"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9 неделя</w:t>
            </w:r>
          </w:p>
        </w:tc>
        <w:tc>
          <w:tcPr>
            <w:tcW w:w="6535" w:type="dxa"/>
          </w:tcPr>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25. Экстремальные условия.</w:t>
            </w:r>
          </w:p>
          <w:p w:rsidR="008C502D"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26</w:t>
            </w:r>
            <w:r w:rsidR="008C502D" w:rsidRPr="008D26FD">
              <w:rPr>
                <w:rFonts w:ascii="Times New Roman" w:hAnsi="Times New Roman" w:cs="Times New Roman"/>
                <w:sz w:val="24"/>
                <w:szCs w:val="24"/>
              </w:rPr>
              <w:t>. Необычный образ жизни.</w:t>
            </w:r>
          </w:p>
          <w:p w:rsidR="008C502D"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27</w:t>
            </w:r>
            <w:r w:rsidR="008C502D" w:rsidRPr="008D26FD">
              <w:rPr>
                <w:rFonts w:ascii="Times New Roman" w:hAnsi="Times New Roman" w:cs="Times New Roman"/>
                <w:sz w:val="24"/>
                <w:szCs w:val="24"/>
              </w:rPr>
              <w:t>. Экстремальные виды спорта – преимущества и недостатки.</w:t>
            </w:r>
          </w:p>
        </w:tc>
        <w:tc>
          <w:tcPr>
            <w:tcW w:w="2717" w:type="dxa"/>
          </w:tcPr>
          <w:p w:rsidR="008C502D" w:rsidRPr="008D26FD" w:rsidRDefault="008C502D" w:rsidP="008D26FD">
            <w:pPr>
              <w:pStyle w:val="aa"/>
              <w:rPr>
                <w:rFonts w:ascii="Times New Roman" w:hAnsi="Times New Roman" w:cs="Times New Roman"/>
                <w:sz w:val="24"/>
                <w:szCs w:val="24"/>
              </w:rPr>
            </w:pPr>
          </w:p>
          <w:p w:rsidR="008C502D" w:rsidRPr="008D26FD" w:rsidRDefault="008C502D"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8C502D" w:rsidRPr="008D26FD" w:rsidRDefault="008C502D" w:rsidP="008D26FD">
            <w:pPr>
              <w:pStyle w:val="aa"/>
              <w:rPr>
                <w:rFonts w:ascii="Times New Roman" w:hAnsi="Times New Roman" w:cs="Times New Roman"/>
                <w:sz w:val="24"/>
                <w:szCs w:val="24"/>
              </w:rPr>
            </w:pP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10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28. Рыцарские турниры.</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29. Личное мнение.</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30. Спортивные соревнования в школе.</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5480" w:type="dxa"/>
            <w:gridSpan w:val="5"/>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III</w:t>
            </w:r>
            <w:r w:rsidRPr="008D26FD">
              <w:rPr>
                <w:rFonts w:ascii="Times New Roman" w:hAnsi="Times New Roman" w:cs="Times New Roman"/>
                <w:sz w:val="24"/>
                <w:szCs w:val="24"/>
              </w:rPr>
              <w:t xml:space="preserve"> цикл</w:t>
            </w: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11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31. Английский на практике.</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32. Языковая практика.</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33. Россия.</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12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34. Экстремальные факты. Тест 2.</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35. Красивейшие места России. Проект.</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III</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Душа и тело.</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36. Душа и тело.</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13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37. Здоровье.</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38. Уголок культуры.</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39. Симптомы и лекарства.</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14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40. Эмоциональное здоровье.</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41. Умственное здоровье.</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42. Способы борьбы со стрессом.</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15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43. Способы борьбы со стрессом</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44. Письмо - отчет.</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45. Восточные единоборства.</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5480" w:type="dxa"/>
            <w:gridSpan w:val="5"/>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lastRenderedPageBreak/>
              <w:t>IV</w:t>
            </w:r>
            <w:r w:rsidRPr="008D26FD">
              <w:rPr>
                <w:rFonts w:ascii="Times New Roman" w:hAnsi="Times New Roman" w:cs="Times New Roman"/>
                <w:sz w:val="24"/>
                <w:szCs w:val="24"/>
              </w:rPr>
              <w:t xml:space="preserve"> цикл</w:t>
            </w: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16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46. Спо</w:t>
            </w:r>
            <w:proofErr w:type="gramStart"/>
            <w:r w:rsidRPr="008D26FD">
              <w:rPr>
                <w:rFonts w:ascii="Times New Roman" w:hAnsi="Times New Roman" w:cs="Times New Roman"/>
                <w:sz w:val="24"/>
                <w:szCs w:val="24"/>
              </w:rPr>
              <w:t>рт в шк</w:t>
            </w:r>
            <w:proofErr w:type="gramEnd"/>
            <w:r w:rsidRPr="008D26FD">
              <w:rPr>
                <w:rFonts w:ascii="Times New Roman" w:hAnsi="Times New Roman" w:cs="Times New Roman"/>
                <w:sz w:val="24"/>
                <w:szCs w:val="24"/>
              </w:rPr>
              <w:t>оле. Работа со словарём.</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47. Спо</w:t>
            </w:r>
            <w:proofErr w:type="gramStart"/>
            <w:r w:rsidRPr="008D26FD">
              <w:rPr>
                <w:rFonts w:ascii="Times New Roman" w:hAnsi="Times New Roman" w:cs="Times New Roman"/>
                <w:sz w:val="24"/>
                <w:szCs w:val="24"/>
              </w:rPr>
              <w:t>рт в шк</w:t>
            </w:r>
            <w:proofErr w:type="gramEnd"/>
            <w:r w:rsidRPr="008D26FD">
              <w:rPr>
                <w:rFonts w:ascii="Times New Roman" w:hAnsi="Times New Roman" w:cs="Times New Roman"/>
                <w:sz w:val="24"/>
                <w:szCs w:val="24"/>
              </w:rPr>
              <w:t>оле. Рассказ.</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48. Здоровое питание и диеты.</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17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49.Языковая практика.</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50. Россия.</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51. Душа и тело. Тест 3.</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A22018" w:rsidRPr="008D26FD" w:rsidTr="004423EB">
        <w:tc>
          <w:tcPr>
            <w:tcW w:w="1368"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18 неделя</w:t>
            </w:r>
          </w:p>
        </w:tc>
        <w:tc>
          <w:tcPr>
            <w:tcW w:w="6535" w:type="dxa"/>
          </w:tcPr>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52. Народная медицина. Проект.</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IV</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Искусство и развлечения.</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53. Искусство и развлечения.</w:t>
            </w: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54. Зимние фестивали.</w:t>
            </w:r>
          </w:p>
        </w:tc>
        <w:tc>
          <w:tcPr>
            <w:tcW w:w="2717" w:type="dxa"/>
          </w:tcPr>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p>
          <w:p w:rsidR="00A22018" w:rsidRPr="008D26FD" w:rsidRDefault="00A22018" w:rsidP="008D26FD">
            <w:pPr>
              <w:pStyle w:val="aa"/>
              <w:rPr>
                <w:rFonts w:ascii="Times New Roman" w:hAnsi="Times New Roman" w:cs="Times New Roman"/>
                <w:sz w:val="24"/>
                <w:szCs w:val="24"/>
              </w:rPr>
            </w:pPr>
            <w:r w:rsidRPr="008D26FD">
              <w:rPr>
                <w:rFonts w:ascii="Times New Roman" w:hAnsi="Times New Roman" w:cs="Times New Roman"/>
                <w:sz w:val="24"/>
                <w:szCs w:val="24"/>
              </w:rPr>
              <w:t>3</w:t>
            </w:r>
          </w:p>
        </w:tc>
        <w:tc>
          <w:tcPr>
            <w:tcW w:w="4860" w:type="dxa"/>
            <w:gridSpan w:val="2"/>
          </w:tcPr>
          <w:p w:rsidR="00A22018" w:rsidRPr="008D26FD" w:rsidRDefault="00A22018"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19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93. Зимние фестивали.</w:t>
            </w:r>
            <w:r w:rsidR="00A22018" w:rsidRPr="008D26FD">
              <w:rPr>
                <w:rFonts w:ascii="Times New Roman" w:hAnsi="Times New Roman" w:cs="Times New Roman"/>
                <w:sz w:val="24"/>
                <w:szCs w:val="24"/>
              </w:rPr>
              <w:t xml:space="preserve"> Урок сообщений.</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94. Зимние фестивали.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95. Фестиваль.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96. Жизнь на сцене.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97. Жизнь на сцене.</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27.01.</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31.01.</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20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98. Королевские скачки.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99. Королевские скачки.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100. Покупка одежды для бала.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101. Покупка одежды для бала.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102. Искусство. Помощь людям.</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03.02.</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07.02.</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21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103. Искусство. Помощь людям.</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104. Фестиваль искусств.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105. Фестиваль искусств.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106. Новости и СМИ.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107. Новости и СМИ.</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10.02.</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14.02.</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22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108. Использование голографии 3</w:t>
            </w:r>
            <w:r w:rsidRPr="008D26FD">
              <w:rPr>
                <w:rFonts w:ascii="Times New Roman" w:hAnsi="Times New Roman" w:cs="Times New Roman"/>
                <w:sz w:val="24"/>
                <w:szCs w:val="24"/>
                <w:lang w:val="en-US"/>
              </w:rPr>
              <w:t>D</w:t>
            </w:r>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109. Использование голографии 3</w:t>
            </w:r>
            <w:r w:rsidRPr="008D26FD">
              <w:rPr>
                <w:rFonts w:ascii="Times New Roman" w:hAnsi="Times New Roman" w:cs="Times New Roman"/>
                <w:sz w:val="24"/>
                <w:szCs w:val="24"/>
                <w:lang w:val="en-US"/>
              </w:rPr>
              <w:t>D</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110. Жизнь живой скульптуры.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111. Жизнь живой скульптуры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113. Письмо рекомендация.</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17.02.</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21.02.</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p>
        </w:tc>
        <w:tc>
          <w:tcPr>
            <w:tcW w:w="6535"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 xml:space="preserve">IV </w:t>
            </w:r>
            <w:r w:rsidRPr="008D26FD">
              <w:rPr>
                <w:rFonts w:ascii="Times New Roman" w:hAnsi="Times New Roman" w:cs="Times New Roman"/>
                <w:sz w:val="24"/>
                <w:szCs w:val="24"/>
              </w:rPr>
              <w:t>цикл</w:t>
            </w:r>
          </w:p>
        </w:tc>
        <w:tc>
          <w:tcPr>
            <w:tcW w:w="2717" w:type="dxa"/>
          </w:tcPr>
          <w:p w:rsidR="00214646" w:rsidRPr="008D26FD" w:rsidRDefault="00214646" w:rsidP="008D26FD">
            <w:pPr>
              <w:pStyle w:val="aa"/>
              <w:rPr>
                <w:rFonts w:ascii="Times New Roman" w:hAnsi="Times New Roman" w:cs="Times New Roman"/>
                <w:sz w:val="24"/>
                <w:szCs w:val="24"/>
              </w:rPr>
            </w:pPr>
          </w:p>
        </w:tc>
        <w:tc>
          <w:tcPr>
            <w:tcW w:w="2051" w:type="dxa"/>
          </w:tcPr>
          <w:p w:rsidR="00214646" w:rsidRPr="008D26FD" w:rsidRDefault="00214646" w:rsidP="008D26FD">
            <w:pPr>
              <w:pStyle w:val="aa"/>
              <w:rPr>
                <w:rFonts w:ascii="Times New Roman" w:hAnsi="Times New Roman" w:cs="Times New Roman"/>
                <w:sz w:val="24"/>
                <w:szCs w:val="24"/>
              </w:rPr>
            </w:pP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23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114. Языковая практика.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115. Россия.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116. Искусство и развлечения. Тест 4.</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117. Достопримечательности России.  Проект.</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118. Достопримечательности России.  Проект.</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03.03.</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lastRenderedPageBreak/>
              <w:t>07.03.</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24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lang w:val="en-US"/>
              </w:rPr>
              <w:t>V</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Революционные открытия, прорыв.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119. Революционные открытия, прорывы.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120. Революционные открытия, прорывы.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121. Наука.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122. Наука.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123. Великие идеи.</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10.03.</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14.03.</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25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124. Великие идеи.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125. Королевская  обсерватория.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126. Визит в планетарий.</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127. Исследование неизвестного.</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128. Исследование неизвестного.</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17.03.</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21.03.</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26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129. Путь к успеху.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130. Путь к успеху.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131. Изобретения.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132. Изобретения.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133. Успех в карьере.</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24.03.</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28.03.</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27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134. Наука.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135. Письмо – рассказ.</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136. Письмо – рассказ.</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137. Планы на будущее.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138. Множество миров.</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31.03.</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04.04.</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28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139. Множество миров.</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140. Эврика.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141. Эврика.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142. Языковая практика.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144. Россия.</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07.04.</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11.04.</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29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145. Космические программы Проект.</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146. Революционные открытия. Тест 5</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147. Космические программы Проект.</w:t>
            </w:r>
          </w:p>
          <w:p w:rsidR="00214646" w:rsidRPr="008D26FD" w:rsidRDefault="00214646" w:rsidP="008D26FD">
            <w:pPr>
              <w:pStyle w:val="aa"/>
              <w:rPr>
                <w:rFonts w:ascii="Times New Roman" w:hAnsi="Times New Roman" w:cs="Times New Roman"/>
                <w:i/>
                <w:iCs/>
                <w:sz w:val="24"/>
                <w:szCs w:val="24"/>
              </w:rPr>
            </w:pPr>
            <w:r w:rsidRPr="008D26FD">
              <w:rPr>
                <w:rFonts w:ascii="Times New Roman" w:hAnsi="Times New Roman" w:cs="Times New Roman"/>
                <w:sz w:val="24"/>
                <w:szCs w:val="24"/>
                <w:lang w:val="en-US"/>
              </w:rPr>
              <w:t>VI</w:t>
            </w:r>
            <w:r w:rsidRPr="008D26FD">
              <w:rPr>
                <w:rFonts w:ascii="Times New Roman" w:hAnsi="Times New Roman" w:cs="Times New Roman"/>
                <w:sz w:val="24"/>
                <w:szCs w:val="24"/>
              </w:rPr>
              <w:t xml:space="preserve">. </w:t>
            </w:r>
            <w:r w:rsidRPr="008D26FD">
              <w:rPr>
                <w:rFonts w:ascii="Times New Roman" w:hAnsi="Times New Roman" w:cs="Times New Roman"/>
                <w:i/>
                <w:iCs/>
                <w:sz w:val="24"/>
                <w:szCs w:val="24"/>
              </w:rPr>
              <w:t>Назад в прошлое.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148. Назад в прошлое.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149. Назад в прошлое.</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21.04.</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25.04.</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30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150. Назад в прошлое.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151. Кораблекрушения.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152. Кораблекрушения.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153. Жизнь в прошлом.</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154. Знаменитый русский писатель.</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28.04.</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02.05.</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lastRenderedPageBreak/>
              <w:t>31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155. Знаменитый русский писатель.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156. Посещение музея.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157. Посещение музея.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158. Затерянные города.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159. Затерянные города.</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05.05.</w:t>
            </w:r>
          </w:p>
          <w:p w:rsidR="008D26FD" w:rsidRPr="008D26FD" w:rsidRDefault="008D26FD"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09.05.</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32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160. Археологические раскопки.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161. Археологические раскопки.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162. Подземный мир.</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163. Подземный мир.</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164. Война и акции протеста.</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12.05.</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16.05.</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8C502D">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33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165. Война и акции протеста.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166. История. Женщины на войне.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167. История. Женщины на войне.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168. Исторический город Бат.</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169. Исторический город Бат.</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5</w:t>
            </w: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19.05.</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23.05.</w:t>
            </w:r>
          </w:p>
        </w:tc>
        <w:tc>
          <w:tcPr>
            <w:tcW w:w="2809" w:type="dxa"/>
          </w:tcPr>
          <w:p w:rsidR="00214646" w:rsidRPr="008D26FD" w:rsidRDefault="00214646" w:rsidP="008D26FD">
            <w:pPr>
              <w:pStyle w:val="aa"/>
              <w:rPr>
                <w:rFonts w:ascii="Times New Roman" w:hAnsi="Times New Roman" w:cs="Times New Roman"/>
                <w:sz w:val="24"/>
                <w:szCs w:val="24"/>
              </w:rPr>
            </w:pPr>
          </w:p>
        </w:tc>
      </w:tr>
      <w:tr w:rsidR="00214646" w:rsidRPr="008D26FD" w:rsidTr="00DD6BDF">
        <w:trPr>
          <w:trHeight w:val="2916"/>
        </w:trPr>
        <w:tc>
          <w:tcPr>
            <w:tcW w:w="1368"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34 неделя</w:t>
            </w:r>
          </w:p>
        </w:tc>
        <w:tc>
          <w:tcPr>
            <w:tcW w:w="6535" w:type="dxa"/>
          </w:tcPr>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170. Важность изучения истории.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171. Важность изучения истории.</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172. Экскурсия по Тауэру.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173. Языковая практика.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175. Россия.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176. Назад в прошлое.</w:t>
            </w:r>
          </w:p>
        </w:tc>
        <w:tc>
          <w:tcPr>
            <w:tcW w:w="2717" w:type="dxa"/>
          </w:tcPr>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p>
        </w:tc>
        <w:tc>
          <w:tcPr>
            <w:tcW w:w="2051" w:type="dxa"/>
          </w:tcPr>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26.05.</w:t>
            </w:r>
          </w:p>
          <w:p w:rsidR="00214646" w:rsidRPr="008D26FD" w:rsidRDefault="00214646" w:rsidP="008D26FD">
            <w:pPr>
              <w:pStyle w:val="aa"/>
              <w:rPr>
                <w:rFonts w:ascii="Times New Roman" w:hAnsi="Times New Roman" w:cs="Times New Roman"/>
                <w:sz w:val="24"/>
                <w:szCs w:val="24"/>
              </w:rPr>
            </w:pP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30.05.</w:t>
            </w: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03.06.</w:t>
            </w:r>
          </w:p>
          <w:p w:rsidR="00214646" w:rsidRPr="008D26FD" w:rsidRDefault="008D26FD" w:rsidP="008D26FD">
            <w:pPr>
              <w:pStyle w:val="aa"/>
              <w:rPr>
                <w:rFonts w:ascii="Times New Roman" w:hAnsi="Times New Roman" w:cs="Times New Roman"/>
                <w:sz w:val="24"/>
                <w:szCs w:val="24"/>
              </w:rPr>
            </w:pPr>
            <w:r>
              <w:rPr>
                <w:rFonts w:ascii="Times New Roman" w:hAnsi="Times New Roman" w:cs="Times New Roman"/>
                <w:sz w:val="24"/>
                <w:szCs w:val="24"/>
              </w:rPr>
              <w:t>04.06.</w:t>
            </w:r>
          </w:p>
        </w:tc>
        <w:tc>
          <w:tcPr>
            <w:tcW w:w="2809" w:type="dxa"/>
          </w:tcPr>
          <w:p w:rsidR="00214646" w:rsidRPr="008D26FD" w:rsidRDefault="00214646" w:rsidP="008D26FD">
            <w:pPr>
              <w:pStyle w:val="aa"/>
              <w:rPr>
                <w:rFonts w:ascii="Times New Roman" w:hAnsi="Times New Roman" w:cs="Times New Roman"/>
                <w:sz w:val="24"/>
                <w:szCs w:val="24"/>
              </w:rPr>
            </w:pPr>
          </w:p>
        </w:tc>
      </w:tr>
    </w:tbl>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Описание учебно-методического и материально-технического обеспечения образовательного процесса.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Последние десятилетия характеризуются динамичным развитием сети Интернет и новых информационно-коммуникационных технологий, что позволяет авторам учебно-методических комплектов по-другому посмотреть на образовательный потенциал современных </w:t>
      </w:r>
      <w:proofErr w:type="gramStart"/>
      <w:r w:rsidRPr="008D26FD">
        <w:rPr>
          <w:rFonts w:ascii="Times New Roman" w:hAnsi="Times New Roman" w:cs="Times New Roman"/>
          <w:sz w:val="24"/>
          <w:szCs w:val="24"/>
        </w:rPr>
        <w:t>ИКТ-технологий</w:t>
      </w:r>
      <w:proofErr w:type="gramEnd"/>
      <w:r w:rsidRPr="008D26FD">
        <w:rPr>
          <w:rFonts w:ascii="Times New Roman" w:hAnsi="Times New Roman" w:cs="Times New Roman"/>
          <w:sz w:val="24"/>
          <w:szCs w:val="24"/>
        </w:rPr>
        <w:t>. Авторы данного УМК внесли свой вклад в развитие информационно-образовательной среды предмета «Английский язык»: созданы учебники, рабочие тетради, книги для чтения, книги для учителя, сборники контрольных заданий, аудиодиски. В УМК представлен комплекс упражнений, ориентированный на целенаправленную последовательную работу по подготовке к выпускным экзаменам в формате ГИА, разработан комплекс дополнительных упражнений в электронном варианте на сайте издательства «Просвещение» www.prosv.ru/</w:t>
      </w:r>
      <w:proofErr w:type="spellStart"/>
      <w:r w:rsidRPr="008D26FD">
        <w:rPr>
          <w:rFonts w:ascii="Times New Roman" w:hAnsi="Times New Roman" w:cs="Times New Roman"/>
          <w:sz w:val="24"/>
          <w:szCs w:val="24"/>
        </w:rPr>
        <w:t>umk</w:t>
      </w:r>
      <w:proofErr w:type="spellEnd"/>
      <w:r w:rsidRPr="008D26FD">
        <w:rPr>
          <w:rFonts w:ascii="Times New Roman" w:hAnsi="Times New Roman" w:cs="Times New Roman"/>
          <w:sz w:val="24"/>
          <w:szCs w:val="24"/>
        </w:rPr>
        <w:t>.</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Печатные пособия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Книги для чтения на английском языке.</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color w:val="666666"/>
          <w:sz w:val="24"/>
          <w:szCs w:val="24"/>
        </w:rPr>
        <w:t xml:space="preserve">• </w:t>
      </w:r>
      <w:r w:rsidRPr="008D26FD">
        <w:rPr>
          <w:rFonts w:ascii="Times New Roman" w:hAnsi="Times New Roman" w:cs="Times New Roman"/>
          <w:sz w:val="24"/>
          <w:szCs w:val="24"/>
        </w:rPr>
        <w:t>Пособия по страноведению.</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color w:val="666666"/>
          <w:sz w:val="24"/>
          <w:szCs w:val="24"/>
        </w:rPr>
        <w:t xml:space="preserve">• </w:t>
      </w:r>
      <w:r w:rsidRPr="008D26FD">
        <w:rPr>
          <w:rFonts w:ascii="Times New Roman" w:hAnsi="Times New Roman" w:cs="Times New Roman"/>
          <w:sz w:val="24"/>
          <w:szCs w:val="24"/>
        </w:rPr>
        <w:t xml:space="preserve">Грамматические таблицы к основным разделам грамматического материала, содержащегося в примерных программах среднего образования </w:t>
      </w:r>
      <w:proofErr w:type="gramStart"/>
      <w:r w:rsidRPr="008D26FD">
        <w:rPr>
          <w:rFonts w:ascii="Times New Roman" w:hAnsi="Times New Roman" w:cs="Times New Roman"/>
          <w:sz w:val="24"/>
          <w:szCs w:val="24"/>
        </w:rPr>
        <w:t>по</w:t>
      </w:r>
      <w:proofErr w:type="gramEnd"/>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иностранному языку.</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color w:val="666666"/>
          <w:sz w:val="24"/>
          <w:szCs w:val="24"/>
        </w:rPr>
        <w:lastRenderedPageBreak/>
        <w:t xml:space="preserve">• </w:t>
      </w:r>
      <w:r w:rsidRPr="008D26FD">
        <w:rPr>
          <w:rFonts w:ascii="Times New Roman" w:hAnsi="Times New Roman" w:cs="Times New Roman"/>
          <w:sz w:val="24"/>
          <w:szCs w:val="24"/>
        </w:rPr>
        <w:t>Карты на иностранном языке:                                                     Стенд для размещения творческих работ учащихся.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Географическая карта страны изучаемого языка.                           С</w:t>
      </w:r>
      <w:proofErr w:type="gramStart"/>
      <w:r w:rsidRPr="008D26FD">
        <w:rPr>
          <w:rFonts w:ascii="Times New Roman" w:hAnsi="Times New Roman" w:cs="Times New Roman"/>
          <w:sz w:val="24"/>
          <w:szCs w:val="24"/>
        </w:rPr>
        <w:t>D</w:t>
      </w:r>
      <w:proofErr w:type="gramEnd"/>
      <w:r w:rsidRPr="008D26FD">
        <w:rPr>
          <w:rFonts w:ascii="Times New Roman" w:hAnsi="Times New Roman" w:cs="Times New Roman"/>
          <w:sz w:val="24"/>
          <w:szCs w:val="24"/>
        </w:rPr>
        <w:t xml:space="preserve"> для занятий в классе и дома.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Географическая карта Европы.                                                          Классная доска</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color w:val="666666"/>
          <w:sz w:val="24"/>
          <w:szCs w:val="24"/>
        </w:rPr>
        <w:t xml:space="preserve">• </w:t>
      </w:r>
      <w:r w:rsidRPr="008D26FD">
        <w:rPr>
          <w:rFonts w:ascii="Times New Roman" w:hAnsi="Times New Roman" w:cs="Times New Roman"/>
          <w:sz w:val="24"/>
          <w:szCs w:val="24"/>
        </w:rPr>
        <w:t xml:space="preserve">Учебные плакаты по предмету.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i/>
          <w:iCs/>
          <w:sz w:val="24"/>
          <w:szCs w:val="24"/>
        </w:rPr>
        <w:t>Технические средства обучения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Телевизор.    </w:t>
      </w:r>
      <w:r w:rsidRPr="008D26FD">
        <w:rPr>
          <w:rFonts w:ascii="Times New Roman" w:hAnsi="Times New Roman" w:cs="Times New Roman"/>
          <w:color w:val="666666"/>
          <w:sz w:val="24"/>
          <w:szCs w:val="24"/>
        </w:rPr>
        <w:t xml:space="preserve">• </w:t>
      </w:r>
      <w:r w:rsidRPr="008D26FD">
        <w:rPr>
          <w:rFonts w:ascii="Times New Roman" w:hAnsi="Times New Roman" w:cs="Times New Roman"/>
          <w:sz w:val="24"/>
          <w:szCs w:val="24"/>
        </w:rPr>
        <w:t xml:space="preserve">Компьютер   </w:t>
      </w:r>
      <w:r w:rsidRPr="008D26FD">
        <w:rPr>
          <w:rFonts w:ascii="Times New Roman" w:hAnsi="Times New Roman" w:cs="Times New Roman"/>
          <w:color w:val="666666"/>
          <w:sz w:val="24"/>
          <w:szCs w:val="24"/>
        </w:rPr>
        <w:t xml:space="preserve">• </w:t>
      </w:r>
      <w:r w:rsidRPr="008D26FD">
        <w:rPr>
          <w:rFonts w:ascii="Times New Roman" w:hAnsi="Times New Roman" w:cs="Times New Roman"/>
          <w:sz w:val="24"/>
          <w:szCs w:val="24"/>
        </w:rPr>
        <w:t>Магнитофон    Экспозиционный экран.    Мультимедийный проектор.</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color w:val="666666"/>
          <w:sz w:val="24"/>
          <w:szCs w:val="24"/>
        </w:rPr>
        <w:t xml:space="preserve">• </w:t>
      </w:r>
      <w:r w:rsidRPr="008D26FD">
        <w:rPr>
          <w:rFonts w:ascii="Times New Roman" w:hAnsi="Times New Roman" w:cs="Times New Roman"/>
          <w:sz w:val="24"/>
          <w:szCs w:val="24"/>
        </w:rPr>
        <w:t>CD-/DVD-/MP3-проигрыватель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Интерактивная доска.Мультимедийные  обучающие программы по английскому языку</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Планируемые результаты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В результате изучения английского языка в 9 классе  ученик должен знать/понимать:</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w w:val="113"/>
          <w:sz w:val="24"/>
          <w:szCs w:val="24"/>
        </w:rPr>
        <w:t>• основные значения изученных лексических единиц (слов, словосочетаний) в соответствии с предметным содер</w:t>
      </w:r>
      <w:r w:rsidRPr="008D26FD">
        <w:rPr>
          <w:rFonts w:ascii="Times New Roman" w:hAnsi="Times New Roman" w:cs="Times New Roman"/>
          <w:w w:val="113"/>
          <w:sz w:val="24"/>
          <w:szCs w:val="24"/>
        </w:rPr>
        <w:softHyphen/>
        <w:t>жанием речи, предусмотренных программой для этого этапа, основных способов словообразования (аффиксация, слово</w:t>
      </w:r>
      <w:r w:rsidRPr="008D26FD">
        <w:rPr>
          <w:rFonts w:ascii="Times New Roman" w:hAnsi="Times New Roman" w:cs="Times New Roman"/>
          <w:w w:val="113"/>
          <w:sz w:val="24"/>
          <w:szCs w:val="24"/>
        </w:rPr>
        <w:softHyphen/>
        <w:t>сложение, конверсия), фразовых глаголов, устойчивых рече</w:t>
      </w:r>
      <w:r w:rsidRPr="008D26FD">
        <w:rPr>
          <w:rFonts w:ascii="Times New Roman" w:hAnsi="Times New Roman" w:cs="Times New Roman"/>
          <w:w w:val="113"/>
          <w:sz w:val="24"/>
          <w:szCs w:val="24"/>
        </w:rPr>
        <w:softHyphen/>
        <w:t xml:space="preserve">вых оборотов и фразеологических единиц;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значение изученных грамматических явлений в расши</w:t>
      </w:r>
      <w:r w:rsidRPr="008D26FD">
        <w:rPr>
          <w:rFonts w:ascii="Times New Roman" w:hAnsi="Times New Roman" w:cs="Times New Roman"/>
          <w:w w:val="113"/>
          <w:sz w:val="24"/>
          <w:szCs w:val="24"/>
        </w:rPr>
        <w:softHyphen/>
        <w:t>ренном объёме (</w:t>
      </w:r>
      <w:proofErr w:type="spellStart"/>
      <w:proofErr w:type="gramStart"/>
      <w:r w:rsidRPr="008D26FD">
        <w:rPr>
          <w:rFonts w:ascii="Times New Roman" w:hAnsi="Times New Roman" w:cs="Times New Roman"/>
          <w:w w:val="113"/>
          <w:sz w:val="24"/>
          <w:szCs w:val="24"/>
        </w:rPr>
        <w:t>видо</w:t>
      </w:r>
      <w:proofErr w:type="spellEnd"/>
      <w:r w:rsidRPr="008D26FD">
        <w:rPr>
          <w:rFonts w:ascii="Times New Roman" w:hAnsi="Times New Roman" w:cs="Times New Roman"/>
          <w:w w:val="113"/>
          <w:sz w:val="24"/>
          <w:szCs w:val="24"/>
        </w:rPr>
        <w:t>-временные</w:t>
      </w:r>
      <w:proofErr w:type="gramEnd"/>
      <w:r w:rsidRPr="008D26FD">
        <w:rPr>
          <w:rFonts w:ascii="Times New Roman" w:hAnsi="Times New Roman" w:cs="Times New Roman"/>
          <w:w w:val="113"/>
          <w:sz w:val="24"/>
          <w:szCs w:val="24"/>
        </w:rPr>
        <w:t xml:space="preserve">, неличные и </w:t>
      </w:r>
      <w:proofErr w:type="spellStart"/>
      <w:r w:rsidRPr="008D26FD">
        <w:rPr>
          <w:rFonts w:ascii="Times New Roman" w:hAnsi="Times New Roman" w:cs="Times New Roman"/>
          <w:w w:val="113"/>
          <w:sz w:val="24"/>
          <w:szCs w:val="24"/>
        </w:rPr>
        <w:t>неопределённо</w:t>
      </w:r>
      <w:r w:rsidRPr="008D26FD">
        <w:rPr>
          <w:rFonts w:ascii="Times New Roman" w:hAnsi="Times New Roman" w:cs="Times New Roman"/>
          <w:w w:val="113"/>
          <w:sz w:val="24"/>
          <w:szCs w:val="24"/>
        </w:rPr>
        <w:softHyphen/>
        <w:t>личные</w:t>
      </w:r>
      <w:proofErr w:type="spellEnd"/>
      <w:r w:rsidRPr="008D26FD">
        <w:rPr>
          <w:rFonts w:ascii="Times New Roman" w:hAnsi="Times New Roman" w:cs="Times New Roman"/>
          <w:w w:val="113"/>
          <w:sz w:val="24"/>
          <w:szCs w:val="24"/>
        </w:rPr>
        <w:t xml:space="preserve"> формы глагола, формы условного наклонения, кос</w:t>
      </w:r>
      <w:r w:rsidRPr="008D26FD">
        <w:rPr>
          <w:rFonts w:ascii="Times New Roman" w:hAnsi="Times New Roman" w:cs="Times New Roman"/>
          <w:w w:val="113"/>
          <w:sz w:val="24"/>
          <w:szCs w:val="24"/>
        </w:rPr>
        <w:softHyphen/>
        <w:t>венная речь/косвенный вопрос, побуждение и др., согласова</w:t>
      </w:r>
      <w:r w:rsidRPr="008D26FD">
        <w:rPr>
          <w:rFonts w:ascii="Times New Roman" w:hAnsi="Times New Roman" w:cs="Times New Roman"/>
          <w:w w:val="113"/>
          <w:sz w:val="24"/>
          <w:szCs w:val="24"/>
        </w:rPr>
        <w:softHyphen/>
        <w:t xml:space="preserve">ние времён);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основные нормы речевого этикета (реплики-клише, наи</w:t>
      </w:r>
      <w:r w:rsidRPr="008D26FD">
        <w:rPr>
          <w:rFonts w:ascii="Times New Roman" w:hAnsi="Times New Roman" w:cs="Times New Roman"/>
          <w:w w:val="113"/>
          <w:sz w:val="24"/>
          <w:szCs w:val="24"/>
        </w:rPr>
        <w:softHyphen/>
        <w:t xml:space="preserve">более распространённая оценочная лексика), принятые в стране изучаемого языка; </w:t>
      </w:r>
    </w:p>
    <w:p w:rsidR="00214646" w:rsidRPr="008D26FD" w:rsidRDefault="00214646" w:rsidP="008D26FD">
      <w:pPr>
        <w:pStyle w:val="aa"/>
        <w:rPr>
          <w:rFonts w:ascii="Times New Roman" w:hAnsi="Times New Roman" w:cs="Times New Roman"/>
          <w:w w:val="113"/>
          <w:sz w:val="24"/>
          <w:szCs w:val="24"/>
        </w:rPr>
      </w:pPr>
      <w:proofErr w:type="gramStart"/>
      <w:r w:rsidRPr="008D26FD">
        <w:rPr>
          <w:rFonts w:ascii="Times New Roman" w:hAnsi="Times New Roman" w:cs="Times New Roman"/>
          <w:w w:val="113"/>
          <w:sz w:val="24"/>
          <w:szCs w:val="24"/>
        </w:rPr>
        <w:t xml:space="preserve">• страноведческую и </w:t>
      </w:r>
      <w:proofErr w:type="spellStart"/>
      <w:r w:rsidRPr="008D26FD">
        <w:rPr>
          <w:rFonts w:ascii="Times New Roman" w:hAnsi="Times New Roman" w:cs="Times New Roman"/>
          <w:w w:val="113"/>
          <w:sz w:val="24"/>
          <w:szCs w:val="24"/>
        </w:rPr>
        <w:t>культуроведческую</w:t>
      </w:r>
      <w:proofErr w:type="spellEnd"/>
      <w:r w:rsidRPr="008D26FD">
        <w:rPr>
          <w:rFonts w:ascii="Times New Roman" w:hAnsi="Times New Roman" w:cs="Times New Roman"/>
          <w:w w:val="113"/>
          <w:sz w:val="24"/>
          <w:szCs w:val="24"/>
        </w:rPr>
        <w:t xml:space="preserve"> информацию из аутентичных источников, обогащающую социальный опыт школьников: сведения о странах изучаемого языка, культуре, исторических и современных реалиях, общественных деяте</w:t>
      </w:r>
      <w:r w:rsidRPr="008D26FD">
        <w:rPr>
          <w:rFonts w:ascii="Times New Roman" w:hAnsi="Times New Roman" w:cs="Times New Roman"/>
          <w:w w:val="113"/>
          <w:sz w:val="24"/>
          <w:szCs w:val="24"/>
        </w:rPr>
        <w:softHyphen/>
        <w:t>лях, их месте в мировом сообществе и мировой культуре, вза</w:t>
      </w:r>
      <w:r w:rsidRPr="008D26FD">
        <w:rPr>
          <w:rFonts w:ascii="Times New Roman" w:hAnsi="Times New Roman" w:cs="Times New Roman"/>
          <w:w w:val="113"/>
          <w:sz w:val="24"/>
          <w:szCs w:val="24"/>
        </w:rPr>
        <w:softHyphen/>
        <w:t>имоотношениях с Россией; нормы и правила речевого и нере</w:t>
      </w:r>
      <w:r w:rsidRPr="008D26FD">
        <w:rPr>
          <w:rFonts w:ascii="Times New Roman" w:hAnsi="Times New Roman" w:cs="Times New Roman"/>
          <w:w w:val="113"/>
          <w:sz w:val="24"/>
          <w:szCs w:val="24"/>
        </w:rPr>
        <w:softHyphen/>
        <w:t>чевого поведения в соответствии с компонентами коммуника</w:t>
      </w:r>
      <w:r w:rsidRPr="008D26FD">
        <w:rPr>
          <w:rFonts w:ascii="Times New Roman" w:hAnsi="Times New Roman" w:cs="Times New Roman"/>
          <w:w w:val="113"/>
          <w:sz w:val="24"/>
          <w:szCs w:val="24"/>
        </w:rPr>
        <w:softHyphen/>
        <w:t xml:space="preserve">тивной ситуации и социальным статусом партнёров общения; </w:t>
      </w:r>
      <w:proofErr w:type="gramEnd"/>
    </w:p>
    <w:p w:rsidR="00214646" w:rsidRPr="008D26FD" w:rsidRDefault="00214646" w:rsidP="008D26FD">
      <w:pPr>
        <w:pStyle w:val="aa"/>
        <w:rPr>
          <w:rFonts w:ascii="Times New Roman" w:hAnsi="Times New Roman" w:cs="Times New Roman"/>
          <w:w w:val="113"/>
          <w:sz w:val="24"/>
          <w:szCs w:val="24"/>
        </w:rPr>
      </w:pPr>
      <w:proofErr w:type="gramStart"/>
      <w:r w:rsidRPr="008D26FD">
        <w:rPr>
          <w:rFonts w:ascii="Times New Roman" w:hAnsi="Times New Roman" w:cs="Times New Roman"/>
          <w:w w:val="113"/>
          <w:sz w:val="24"/>
          <w:szCs w:val="24"/>
        </w:rPr>
        <w:t>• сходства и различия в культуре своей страны и стран изучаемого языка в пределах предметного содержания речи в социально-бытовой, социально-культурной и учебно-тру</w:t>
      </w:r>
      <w:r w:rsidRPr="008D26FD">
        <w:rPr>
          <w:rFonts w:ascii="Times New Roman" w:hAnsi="Times New Roman" w:cs="Times New Roman"/>
          <w:w w:val="113"/>
          <w:sz w:val="24"/>
          <w:szCs w:val="24"/>
        </w:rPr>
        <w:softHyphen/>
        <w:t xml:space="preserve">довой сферах. </w:t>
      </w:r>
      <w:proofErr w:type="gramEnd"/>
    </w:p>
    <w:p w:rsidR="00214646" w:rsidRPr="008D26FD" w:rsidRDefault="00214646" w:rsidP="008D26FD">
      <w:pPr>
        <w:pStyle w:val="aa"/>
        <w:rPr>
          <w:rFonts w:ascii="Times New Roman" w:hAnsi="Times New Roman" w:cs="Times New Roman"/>
          <w:w w:val="113"/>
          <w:sz w:val="24"/>
          <w:szCs w:val="24"/>
          <w:u w:val="single"/>
        </w:rPr>
      </w:pPr>
      <w:r w:rsidRPr="008D26FD">
        <w:rPr>
          <w:rFonts w:ascii="Times New Roman" w:hAnsi="Times New Roman" w:cs="Times New Roman"/>
          <w:w w:val="113"/>
          <w:sz w:val="24"/>
          <w:szCs w:val="24"/>
          <w:u w:val="single"/>
        </w:rPr>
        <w:t xml:space="preserve">Ученик должен уметь: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xml:space="preserve">1. </w:t>
      </w:r>
      <w:proofErr w:type="spellStart"/>
      <w:r w:rsidRPr="008D26FD">
        <w:rPr>
          <w:rFonts w:ascii="Times New Roman" w:hAnsi="Times New Roman" w:cs="Times New Roman"/>
          <w:w w:val="113"/>
          <w:sz w:val="24"/>
          <w:szCs w:val="24"/>
        </w:rPr>
        <w:t>Аудирование</w:t>
      </w:r>
      <w:proofErr w:type="spellEnd"/>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относительно полно и точно понимать высказывания со</w:t>
      </w:r>
      <w:r w:rsidRPr="008D26FD">
        <w:rPr>
          <w:rFonts w:ascii="Times New Roman" w:hAnsi="Times New Roman" w:cs="Times New Roman"/>
          <w:w w:val="113"/>
          <w:sz w:val="24"/>
          <w:szCs w:val="24"/>
        </w:rPr>
        <w:softHyphen/>
        <w:t>беседников в распространённых стандартных ситуациях по</w:t>
      </w:r>
      <w:r w:rsidRPr="008D26FD">
        <w:rPr>
          <w:rFonts w:ascii="Times New Roman" w:hAnsi="Times New Roman" w:cs="Times New Roman"/>
          <w:w w:val="113"/>
          <w:sz w:val="24"/>
          <w:szCs w:val="24"/>
        </w:rPr>
        <w:softHyphen/>
        <w:t xml:space="preserve">вседневного общения;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понимать основное содержание несложных аутентич</w:t>
      </w:r>
      <w:r w:rsidRPr="008D26FD">
        <w:rPr>
          <w:rFonts w:ascii="Times New Roman" w:hAnsi="Times New Roman" w:cs="Times New Roman"/>
          <w:w w:val="113"/>
          <w:sz w:val="24"/>
          <w:szCs w:val="24"/>
        </w:rPr>
        <w:softHyphen/>
        <w:t>ных текстов, относящихся к различным коммуникативным типам речи (сообщение/рассказ), аудио- и видеотекстов мо</w:t>
      </w:r>
      <w:r w:rsidRPr="008D26FD">
        <w:rPr>
          <w:rFonts w:ascii="Times New Roman" w:hAnsi="Times New Roman" w:cs="Times New Roman"/>
          <w:w w:val="113"/>
          <w:sz w:val="24"/>
          <w:szCs w:val="24"/>
        </w:rPr>
        <w:softHyphen/>
        <w:t xml:space="preserve">нологического и диалогического характера;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определять тему и факты сообщения, вычленять смыс</w:t>
      </w:r>
      <w:r w:rsidRPr="008D26FD">
        <w:rPr>
          <w:rFonts w:ascii="Times New Roman" w:hAnsi="Times New Roman" w:cs="Times New Roman"/>
          <w:w w:val="113"/>
          <w:sz w:val="24"/>
          <w:szCs w:val="24"/>
        </w:rPr>
        <w:softHyphen/>
        <w:t xml:space="preserve">ловые вехи, выделять главное, опуская второстепенное;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xml:space="preserve">2. Говорение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принимать участие в диалоге/</w:t>
      </w:r>
      <w:proofErr w:type="spellStart"/>
      <w:r w:rsidRPr="008D26FD">
        <w:rPr>
          <w:rFonts w:ascii="Times New Roman" w:hAnsi="Times New Roman" w:cs="Times New Roman"/>
          <w:w w:val="113"/>
          <w:sz w:val="24"/>
          <w:szCs w:val="24"/>
        </w:rPr>
        <w:t>полилоге</w:t>
      </w:r>
      <w:proofErr w:type="spellEnd"/>
      <w:r w:rsidRPr="008D26FD">
        <w:rPr>
          <w:rFonts w:ascii="Times New Roman" w:hAnsi="Times New Roman" w:cs="Times New Roman"/>
          <w:w w:val="113"/>
          <w:sz w:val="24"/>
          <w:szCs w:val="24"/>
        </w:rPr>
        <w:t>, используя оце</w:t>
      </w:r>
      <w:r w:rsidRPr="008D26FD">
        <w:rPr>
          <w:rFonts w:ascii="Times New Roman" w:hAnsi="Times New Roman" w:cs="Times New Roman"/>
          <w:w w:val="113"/>
          <w:sz w:val="24"/>
          <w:szCs w:val="24"/>
        </w:rPr>
        <w:softHyphen/>
        <w:t>ночные суждения, в ситуациях официального и неофициаль</w:t>
      </w:r>
      <w:r w:rsidRPr="008D26FD">
        <w:rPr>
          <w:rFonts w:ascii="Times New Roman" w:hAnsi="Times New Roman" w:cs="Times New Roman"/>
          <w:w w:val="113"/>
          <w:sz w:val="24"/>
          <w:szCs w:val="24"/>
        </w:rPr>
        <w:softHyphen/>
        <w:t xml:space="preserve">ного общения (в рамках изученных тем и ситуаций);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беседовать о себе, своих планах, участвовать в обсужде</w:t>
      </w:r>
      <w:r w:rsidRPr="008D26FD">
        <w:rPr>
          <w:rFonts w:ascii="Times New Roman" w:hAnsi="Times New Roman" w:cs="Times New Roman"/>
          <w:w w:val="113"/>
          <w:sz w:val="24"/>
          <w:szCs w:val="24"/>
        </w:rPr>
        <w:softHyphen/>
        <w:t>нии проблем в связи с прочитанным/прослушанным текс</w:t>
      </w:r>
      <w:r w:rsidRPr="008D26FD">
        <w:rPr>
          <w:rFonts w:ascii="Times New Roman" w:hAnsi="Times New Roman" w:cs="Times New Roman"/>
          <w:w w:val="113"/>
          <w:sz w:val="24"/>
          <w:szCs w:val="24"/>
        </w:rPr>
        <w:softHyphen/>
        <w:t xml:space="preserve">том, соблюдая правила речевого этикета;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xml:space="preserve">• рассказывать о своём </w:t>
      </w:r>
      <w:proofErr w:type="gramStart"/>
      <w:r w:rsidR="001E1553" w:rsidRPr="008D26FD">
        <w:rPr>
          <w:rFonts w:ascii="Times New Roman" w:hAnsi="Times New Roman" w:cs="Times New Roman"/>
          <w:w w:val="113"/>
          <w:sz w:val="24"/>
          <w:szCs w:val="24"/>
        </w:rPr>
        <w:t>высказываться</w:t>
      </w:r>
      <w:proofErr w:type="gramEnd"/>
      <w:r w:rsidR="001E1553" w:rsidRPr="008D26FD">
        <w:rPr>
          <w:rFonts w:ascii="Times New Roman" w:hAnsi="Times New Roman" w:cs="Times New Roman"/>
          <w:w w:val="113"/>
          <w:sz w:val="24"/>
          <w:szCs w:val="24"/>
        </w:rPr>
        <w:t xml:space="preserve"> о фактах </w:t>
      </w:r>
      <w:r w:rsidRPr="008D26FD">
        <w:rPr>
          <w:rFonts w:ascii="Times New Roman" w:hAnsi="Times New Roman" w:cs="Times New Roman"/>
          <w:w w:val="113"/>
          <w:sz w:val="24"/>
          <w:szCs w:val="24"/>
        </w:rPr>
        <w:t>окружении, рассуждать в рамках Изученной тематики и проблематики, представлять социо</w:t>
      </w:r>
      <w:r w:rsidRPr="008D26FD">
        <w:rPr>
          <w:rFonts w:ascii="Times New Roman" w:hAnsi="Times New Roman" w:cs="Times New Roman"/>
          <w:w w:val="113"/>
          <w:sz w:val="24"/>
          <w:szCs w:val="24"/>
        </w:rPr>
        <w:softHyphen/>
        <w:t>культурный портрет своей страны и страны/стран изучаемо</w:t>
      </w:r>
      <w:r w:rsidRPr="008D26FD">
        <w:rPr>
          <w:rFonts w:ascii="Times New Roman" w:hAnsi="Times New Roman" w:cs="Times New Roman"/>
          <w:w w:val="113"/>
          <w:sz w:val="24"/>
          <w:szCs w:val="24"/>
        </w:rPr>
        <w:softHyphen/>
        <w:t xml:space="preserve">го языка;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lastRenderedPageBreak/>
        <w:t>излагать основное содержание прочитанного и прослу</w:t>
      </w:r>
      <w:r w:rsidRPr="008D26FD">
        <w:rPr>
          <w:rFonts w:ascii="Times New Roman" w:hAnsi="Times New Roman" w:cs="Times New Roman"/>
          <w:w w:val="113"/>
          <w:sz w:val="24"/>
          <w:szCs w:val="24"/>
        </w:rPr>
        <w:softHyphen/>
        <w:t xml:space="preserve">шанного текстов, высказывать свое мнение;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xml:space="preserve">3. Чтение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читать и понимать основное содержание аутентичных художественных, научно-популярных, публицистических текстов (определять тему, основную мысль, причинно-след</w:t>
      </w:r>
      <w:r w:rsidRPr="008D26FD">
        <w:rPr>
          <w:rFonts w:ascii="Times New Roman" w:hAnsi="Times New Roman" w:cs="Times New Roman"/>
          <w:w w:val="113"/>
          <w:sz w:val="24"/>
          <w:szCs w:val="24"/>
        </w:rPr>
        <w:softHyphen/>
        <w:t>ственные связи в тексте, кратко и логично излагать его со</w:t>
      </w:r>
      <w:r w:rsidRPr="008D26FD">
        <w:rPr>
          <w:rFonts w:ascii="Times New Roman" w:hAnsi="Times New Roman" w:cs="Times New Roman"/>
          <w:w w:val="113"/>
          <w:sz w:val="24"/>
          <w:szCs w:val="24"/>
        </w:rPr>
        <w:softHyphen/>
        <w:t xml:space="preserve">держание, оценивать прочитанное, сопоставлять факты в культурах); </w:t>
      </w:r>
    </w:p>
    <w:p w:rsidR="00214646" w:rsidRPr="008D26FD" w:rsidRDefault="00214646" w:rsidP="008D26FD">
      <w:pPr>
        <w:pStyle w:val="aa"/>
        <w:rPr>
          <w:rFonts w:ascii="Times New Roman" w:hAnsi="Times New Roman" w:cs="Times New Roman"/>
          <w:w w:val="113"/>
          <w:sz w:val="24"/>
          <w:szCs w:val="24"/>
        </w:rPr>
      </w:pPr>
      <w:proofErr w:type="gramStart"/>
      <w:r w:rsidRPr="008D26FD">
        <w:rPr>
          <w:rFonts w:ascii="Times New Roman" w:hAnsi="Times New Roman" w:cs="Times New Roman"/>
          <w:w w:val="113"/>
          <w:sz w:val="24"/>
          <w:szCs w:val="24"/>
        </w:rPr>
        <w:t>• читать с полным пониманием несложные аутентичные тексты, в том числе и прагматические, ориентированные на предметное содержание речи на этом этапе, используя различные приёмы смысловой переработки текста (языко</w:t>
      </w:r>
      <w:r w:rsidRPr="008D26FD">
        <w:rPr>
          <w:rFonts w:ascii="Times New Roman" w:hAnsi="Times New Roman" w:cs="Times New Roman"/>
          <w:w w:val="113"/>
          <w:sz w:val="24"/>
          <w:szCs w:val="24"/>
        </w:rPr>
        <w:softHyphen/>
        <w:t>вую и контекстуальную догадку, словообразовательный анализ, использование словаря, выборочный перевод на русский язык), сокращать текст; оценивать полученную ин</w:t>
      </w:r>
      <w:r w:rsidRPr="008D26FD">
        <w:rPr>
          <w:rFonts w:ascii="Times New Roman" w:hAnsi="Times New Roman" w:cs="Times New Roman"/>
          <w:w w:val="113"/>
          <w:sz w:val="24"/>
          <w:szCs w:val="24"/>
        </w:rPr>
        <w:softHyphen/>
        <w:t>формацию, выражать своё мнение, соотносить со своим опы</w:t>
      </w:r>
      <w:r w:rsidRPr="008D26FD">
        <w:rPr>
          <w:rFonts w:ascii="Times New Roman" w:hAnsi="Times New Roman" w:cs="Times New Roman"/>
          <w:w w:val="113"/>
          <w:sz w:val="24"/>
          <w:szCs w:val="24"/>
        </w:rPr>
        <w:softHyphen/>
        <w:t xml:space="preserve">том; </w:t>
      </w:r>
      <w:proofErr w:type="gramEnd"/>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читать текст с выборочным пониманием нужной или ин</w:t>
      </w:r>
      <w:r w:rsidRPr="008D26FD">
        <w:rPr>
          <w:rFonts w:ascii="Times New Roman" w:hAnsi="Times New Roman" w:cs="Times New Roman"/>
          <w:w w:val="113"/>
          <w:sz w:val="24"/>
          <w:szCs w:val="24"/>
        </w:rPr>
        <w:softHyphen/>
        <w:t>тересующей информации (просмотр текста или нескольких коротких текстов и выбор нужной, интересующей учащихся информации для дальнейшего использования в процессе общения или расширения знаний по проблеме текста/текс</w:t>
      </w:r>
      <w:r w:rsidRPr="008D26FD">
        <w:rPr>
          <w:rFonts w:ascii="Times New Roman" w:hAnsi="Times New Roman" w:cs="Times New Roman"/>
          <w:w w:val="113"/>
          <w:sz w:val="24"/>
          <w:szCs w:val="24"/>
        </w:rPr>
        <w:softHyphen/>
        <w:t xml:space="preserve">тов).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xml:space="preserve">4. Письменная речь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писать личные письма с поздравлениями и пожелания</w:t>
      </w:r>
      <w:r w:rsidRPr="008D26FD">
        <w:rPr>
          <w:rFonts w:ascii="Times New Roman" w:hAnsi="Times New Roman" w:cs="Times New Roman"/>
          <w:w w:val="113"/>
          <w:sz w:val="24"/>
          <w:szCs w:val="24"/>
        </w:rPr>
        <w:softHyphen/>
        <w:t>ми, расспрашивать в личном письме о новостях и сообщать их, рассказывать об отдельных событиях своей жизни, выра</w:t>
      </w:r>
      <w:r w:rsidRPr="008D26FD">
        <w:rPr>
          <w:rFonts w:ascii="Times New Roman" w:hAnsi="Times New Roman" w:cs="Times New Roman"/>
          <w:w w:val="113"/>
          <w:sz w:val="24"/>
          <w:szCs w:val="24"/>
        </w:rPr>
        <w:softHyphen/>
        <w:t xml:space="preserve">жая чувства и суждения;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заполнять анкеты, бланки, формуляры, излагать сведе</w:t>
      </w:r>
      <w:r w:rsidRPr="008D26FD">
        <w:rPr>
          <w:rFonts w:ascii="Times New Roman" w:hAnsi="Times New Roman" w:cs="Times New Roman"/>
          <w:w w:val="113"/>
          <w:sz w:val="24"/>
          <w:szCs w:val="24"/>
        </w:rPr>
        <w:softHyphen/>
        <w:t xml:space="preserve">ния о себе в форме, принятой в стране/странах изучаемого языка;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xml:space="preserve">• составлять план, тезисы своего устного/письменного сообщения, выступления, презентации. </w:t>
      </w:r>
    </w:p>
    <w:p w:rsidR="00214646" w:rsidRPr="008D26FD" w:rsidRDefault="00214646" w:rsidP="008D26FD">
      <w:pPr>
        <w:pStyle w:val="aa"/>
        <w:rPr>
          <w:rFonts w:ascii="Times New Roman" w:hAnsi="Times New Roman" w:cs="Times New Roman"/>
          <w:w w:val="113"/>
          <w:sz w:val="24"/>
          <w:szCs w:val="24"/>
          <w:u w:val="single"/>
        </w:rPr>
      </w:pPr>
      <w:r w:rsidRPr="008D26FD">
        <w:rPr>
          <w:rFonts w:ascii="Times New Roman" w:hAnsi="Times New Roman" w:cs="Times New Roman"/>
          <w:w w:val="113"/>
          <w:sz w:val="24"/>
          <w:szCs w:val="24"/>
          <w:u w:val="single"/>
        </w:rPr>
        <w:t>Ученик должен уметь использовать приобретённые зна</w:t>
      </w:r>
      <w:r w:rsidRPr="008D26FD">
        <w:rPr>
          <w:rFonts w:ascii="Times New Roman" w:hAnsi="Times New Roman" w:cs="Times New Roman"/>
          <w:w w:val="113"/>
          <w:sz w:val="24"/>
          <w:szCs w:val="24"/>
          <w:u w:val="single"/>
        </w:rPr>
        <w:softHyphen/>
        <w:t>ния и коммуникативные умения в практической деятельнос</w:t>
      </w:r>
      <w:r w:rsidRPr="008D26FD">
        <w:rPr>
          <w:rFonts w:ascii="Times New Roman" w:hAnsi="Times New Roman" w:cs="Times New Roman"/>
          <w:w w:val="113"/>
          <w:sz w:val="24"/>
          <w:szCs w:val="24"/>
          <w:u w:val="single"/>
        </w:rPr>
        <w:softHyphen/>
        <w:t xml:space="preserve">ти и повседневной жизни </w:t>
      </w:r>
      <w:proofErr w:type="gramStart"/>
      <w:r w:rsidRPr="008D26FD">
        <w:rPr>
          <w:rFonts w:ascii="Times New Roman" w:hAnsi="Times New Roman" w:cs="Times New Roman"/>
          <w:w w:val="113"/>
          <w:sz w:val="24"/>
          <w:szCs w:val="24"/>
          <w:u w:val="single"/>
        </w:rPr>
        <w:t>для</w:t>
      </w:r>
      <w:proofErr w:type="gramEnd"/>
      <w:r w:rsidRPr="008D26FD">
        <w:rPr>
          <w:rFonts w:ascii="Times New Roman" w:hAnsi="Times New Roman" w:cs="Times New Roman"/>
          <w:w w:val="113"/>
          <w:sz w:val="24"/>
          <w:szCs w:val="24"/>
          <w:u w:val="single"/>
        </w:rPr>
        <w:t>:</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общения с представителями других стран, достижения взаимопонимания в процессе устного и письменного обще</w:t>
      </w:r>
      <w:r w:rsidRPr="008D26FD">
        <w:rPr>
          <w:rFonts w:ascii="Times New Roman" w:hAnsi="Times New Roman" w:cs="Times New Roman"/>
          <w:w w:val="113"/>
          <w:sz w:val="24"/>
          <w:szCs w:val="24"/>
        </w:rPr>
        <w:softHyphen/>
        <w:t>ния с носителями иностранного языка, ориентации в совре</w:t>
      </w:r>
      <w:r w:rsidRPr="008D26FD">
        <w:rPr>
          <w:rFonts w:ascii="Times New Roman" w:hAnsi="Times New Roman" w:cs="Times New Roman"/>
          <w:w w:val="113"/>
          <w:sz w:val="24"/>
          <w:szCs w:val="24"/>
        </w:rPr>
        <w:softHyphen/>
        <w:t>менном поликультурном мире</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получения сведений из иноязычных источников инфор</w:t>
      </w:r>
      <w:r w:rsidRPr="008D26FD">
        <w:rPr>
          <w:rFonts w:ascii="Times New Roman" w:hAnsi="Times New Roman" w:cs="Times New Roman"/>
          <w:w w:val="113"/>
          <w:sz w:val="24"/>
          <w:szCs w:val="24"/>
        </w:rPr>
        <w:softHyphen/>
        <w:t>мации (в том числе через Интернет), необходимых в образо</w:t>
      </w:r>
      <w:r w:rsidRPr="008D26FD">
        <w:rPr>
          <w:rFonts w:ascii="Times New Roman" w:hAnsi="Times New Roman" w:cs="Times New Roman"/>
          <w:w w:val="113"/>
          <w:sz w:val="24"/>
          <w:szCs w:val="24"/>
        </w:rPr>
        <w:softHyphen/>
        <w:t xml:space="preserve">вательных и самообразовательных целях; </w:t>
      </w:r>
    </w:p>
    <w:p w:rsidR="00214646" w:rsidRPr="008D26FD" w:rsidRDefault="00214646" w:rsidP="008D26FD">
      <w:pPr>
        <w:pStyle w:val="aa"/>
        <w:rPr>
          <w:rFonts w:ascii="Times New Roman" w:hAnsi="Times New Roman" w:cs="Times New Roman"/>
          <w:w w:val="113"/>
          <w:sz w:val="24"/>
          <w:szCs w:val="24"/>
        </w:rPr>
      </w:pPr>
      <w:r w:rsidRPr="008D26FD">
        <w:rPr>
          <w:rFonts w:ascii="Times New Roman" w:hAnsi="Times New Roman" w:cs="Times New Roman"/>
          <w:w w:val="113"/>
          <w:sz w:val="24"/>
          <w:szCs w:val="24"/>
        </w:rPr>
        <w:t>• создания целостной картины поликультурного мира, осознания самого себя, места и роли родного языка и изучае</w:t>
      </w:r>
      <w:r w:rsidRPr="008D26FD">
        <w:rPr>
          <w:rFonts w:ascii="Times New Roman" w:hAnsi="Times New Roman" w:cs="Times New Roman"/>
          <w:w w:val="113"/>
          <w:sz w:val="24"/>
          <w:szCs w:val="24"/>
        </w:rPr>
        <w:softHyphen/>
        <w:t xml:space="preserve">мого иностранного языка в этом мире;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              Список литературы</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 М.: Просвещение, 2011. – (Серия «Стандарты второго поколения»).  </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Примерные программы по учебным предметам. Иностранный язык. 5–9 классы. – М.: Просвещение, 2011. – (Серия «Стандарты второго поколения»).</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УМК «Английский язык» для 5 класса / К. М. Баранова, Д. Дули, В. В. Копылова и др. – М.: </w:t>
      </w:r>
      <w:r w:rsidRPr="008D26FD">
        <w:rPr>
          <w:rFonts w:ascii="Times New Roman" w:hAnsi="Times New Roman" w:cs="Times New Roman"/>
          <w:sz w:val="24"/>
          <w:szCs w:val="24"/>
          <w:lang w:val="en-US"/>
        </w:rPr>
        <w:t>ExpressPublishing</w:t>
      </w:r>
      <w:r w:rsidRPr="008D26FD">
        <w:rPr>
          <w:rFonts w:ascii="Times New Roman" w:hAnsi="Times New Roman" w:cs="Times New Roman"/>
          <w:sz w:val="24"/>
          <w:szCs w:val="24"/>
        </w:rPr>
        <w:t>: Просвещение, 2013.</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УМК «Английский язык» для 9 класса / К. М. Баранова, Д. Дули, В. В. Копылова и др. – М.: </w:t>
      </w:r>
      <w:r w:rsidRPr="008D26FD">
        <w:rPr>
          <w:rFonts w:ascii="Times New Roman" w:hAnsi="Times New Roman" w:cs="Times New Roman"/>
          <w:sz w:val="24"/>
          <w:szCs w:val="24"/>
          <w:lang w:val="en-US"/>
        </w:rPr>
        <w:t>ExpressPublishing</w:t>
      </w:r>
      <w:r w:rsidRPr="008D26FD">
        <w:rPr>
          <w:rFonts w:ascii="Times New Roman" w:hAnsi="Times New Roman" w:cs="Times New Roman"/>
          <w:sz w:val="24"/>
          <w:szCs w:val="24"/>
        </w:rPr>
        <w:t>: Просвещение, 2013.</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Новые государственные стандарты по иностранному языку 2-11 классы, - М: ООО «Издательство </w:t>
      </w:r>
      <w:proofErr w:type="spellStart"/>
      <w:r w:rsidRPr="008D26FD">
        <w:rPr>
          <w:rFonts w:ascii="Times New Roman" w:hAnsi="Times New Roman" w:cs="Times New Roman"/>
          <w:sz w:val="24"/>
          <w:szCs w:val="24"/>
        </w:rPr>
        <w:t>Астрель</w:t>
      </w:r>
      <w:proofErr w:type="spellEnd"/>
      <w:r w:rsidRPr="008D26FD">
        <w:rPr>
          <w:rFonts w:ascii="Times New Roman" w:hAnsi="Times New Roman" w:cs="Times New Roman"/>
          <w:sz w:val="24"/>
          <w:szCs w:val="24"/>
        </w:rPr>
        <w:t>»: ООО: «Издательство АСТ»: - 2004 г.</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Пассов Е. И. Урок иностранного языка / Пассов Е. ., </w:t>
      </w:r>
      <w:proofErr w:type="spellStart"/>
      <w:r w:rsidRPr="008D26FD">
        <w:rPr>
          <w:rFonts w:ascii="Times New Roman" w:hAnsi="Times New Roman" w:cs="Times New Roman"/>
          <w:sz w:val="24"/>
          <w:szCs w:val="24"/>
        </w:rPr>
        <w:t>Кузовлева</w:t>
      </w:r>
      <w:proofErr w:type="spellEnd"/>
      <w:r w:rsidRPr="008D26FD">
        <w:rPr>
          <w:rFonts w:ascii="Times New Roman" w:hAnsi="Times New Roman" w:cs="Times New Roman"/>
          <w:sz w:val="24"/>
          <w:szCs w:val="24"/>
        </w:rPr>
        <w:t xml:space="preserve"> Н. Е. – Ростов н/Д: Феникс; М.: Глосса-Пресс, 2010.</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Соловова Е. Н. Методика обучения иностранным языкам: базовый курс: пособие для студентов </w:t>
      </w:r>
      <w:proofErr w:type="spellStart"/>
      <w:proofErr w:type="gramStart"/>
      <w:r w:rsidRPr="008D26FD">
        <w:rPr>
          <w:rFonts w:ascii="Times New Roman" w:hAnsi="Times New Roman" w:cs="Times New Roman"/>
          <w:sz w:val="24"/>
          <w:szCs w:val="24"/>
        </w:rPr>
        <w:t>пед</w:t>
      </w:r>
      <w:proofErr w:type="spellEnd"/>
      <w:r w:rsidRPr="008D26FD">
        <w:rPr>
          <w:rFonts w:ascii="Times New Roman" w:hAnsi="Times New Roman" w:cs="Times New Roman"/>
          <w:sz w:val="24"/>
          <w:szCs w:val="24"/>
        </w:rPr>
        <w:t>. вузов</w:t>
      </w:r>
      <w:proofErr w:type="gramEnd"/>
      <w:r w:rsidRPr="008D26FD">
        <w:rPr>
          <w:rFonts w:ascii="Times New Roman" w:hAnsi="Times New Roman" w:cs="Times New Roman"/>
          <w:sz w:val="24"/>
          <w:szCs w:val="24"/>
        </w:rPr>
        <w:t xml:space="preserve"> и учителей / Е. Н. Соловова. – М.: АСТ: </w:t>
      </w:r>
      <w:proofErr w:type="spellStart"/>
      <w:r w:rsidRPr="008D26FD">
        <w:rPr>
          <w:rFonts w:ascii="Times New Roman" w:hAnsi="Times New Roman" w:cs="Times New Roman"/>
          <w:sz w:val="24"/>
          <w:szCs w:val="24"/>
        </w:rPr>
        <w:t>Астрель</w:t>
      </w:r>
      <w:proofErr w:type="spellEnd"/>
      <w:r w:rsidRPr="008D26FD">
        <w:rPr>
          <w:rFonts w:ascii="Times New Roman" w:hAnsi="Times New Roman" w:cs="Times New Roman"/>
          <w:sz w:val="24"/>
          <w:szCs w:val="24"/>
        </w:rPr>
        <w:t>, 2008.</w:t>
      </w:r>
    </w:p>
    <w:p w:rsidR="00214646" w:rsidRPr="008D26FD" w:rsidRDefault="00214646" w:rsidP="008D26FD">
      <w:pPr>
        <w:pStyle w:val="aa"/>
        <w:rPr>
          <w:rFonts w:ascii="Times New Roman" w:hAnsi="Times New Roman" w:cs="Times New Roman"/>
          <w:sz w:val="24"/>
          <w:szCs w:val="24"/>
        </w:rPr>
      </w:pPr>
      <w:r w:rsidRPr="008D26FD">
        <w:rPr>
          <w:rFonts w:ascii="Times New Roman" w:hAnsi="Times New Roman" w:cs="Times New Roman"/>
          <w:sz w:val="24"/>
          <w:szCs w:val="24"/>
        </w:rPr>
        <w:t xml:space="preserve">Щукин А. Н. Современные интенсивные методики и технологии обучения иностранным языкам: Учебное пособие. – М.: </w:t>
      </w:r>
      <w:proofErr w:type="spellStart"/>
      <w:r w:rsidRPr="008D26FD">
        <w:rPr>
          <w:rFonts w:ascii="Times New Roman" w:hAnsi="Times New Roman" w:cs="Times New Roman"/>
          <w:sz w:val="24"/>
          <w:szCs w:val="24"/>
        </w:rPr>
        <w:t>Филоматис</w:t>
      </w:r>
      <w:proofErr w:type="spellEnd"/>
      <w:r w:rsidRPr="008D26FD">
        <w:rPr>
          <w:rFonts w:ascii="Times New Roman" w:hAnsi="Times New Roman" w:cs="Times New Roman"/>
          <w:sz w:val="24"/>
          <w:szCs w:val="24"/>
        </w:rPr>
        <w:t>, 2010</w:t>
      </w:r>
    </w:p>
    <w:p w:rsidR="00214646" w:rsidRPr="008D26FD" w:rsidRDefault="00214646" w:rsidP="008D26FD">
      <w:pPr>
        <w:pStyle w:val="aa"/>
        <w:rPr>
          <w:rFonts w:ascii="Times New Roman" w:hAnsi="Times New Roman" w:cs="Times New Roman"/>
          <w:sz w:val="24"/>
          <w:szCs w:val="24"/>
        </w:rPr>
      </w:pPr>
    </w:p>
    <w:p w:rsidR="00214646" w:rsidRPr="008D26FD" w:rsidRDefault="00214646" w:rsidP="008D26FD">
      <w:pPr>
        <w:pStyle w:val="aa"/>
        <w:rPr>
          <w:rFonts w:ascii="Times New Roman" w:hAnsi="Times New Roman" w:cs="Times New Roman"/>
          <w:sz w:val="24"/>
          <w:szCs w:val="24"/>
          <w:lang w:val="de-DE"/>
        </w:rPr>
      </w:pPr>
      <w:r w:rsidRPr="008D26FD">
        <w:rPr>
          <w:rFonts w:ascii="Times New Roman" w:hAnsi="Times New Roman" w:cs="Times New Roman"/>
          <w:sz w:val="24"/>
          <w:szCs w:val="24"/>
        </w:rPr>
        <w:t>Интернет</w:t>
      </w:r>
      <w:r w:rsidRPr="008D26FD">
        <w:rPr>
          <w:rFonts w:ascii="Times New Roman" w:hAnsi="Times New Roman" w:cs="Times New Roman"/>
          <w:sz w:val="24"/>
          <w:szCs w:val="24"/>
          <w:lang w:val="de-DE"/>
        </w:rPr>
        <w:t>-</w:t>
      </w:r>
      <w:r w:rsidRPr="008D26FD">
        <w:rPr>
          <w:rFonts w:ascii="Times New Roman" w:hAnsi="Times New Roman" w:cs="Times New Roman"/>
          <w:sz w:val="24"/>
          <w:szCs w:val="24"/>
        </w:rPr>
        <w:t>ресурсы</w:t>
      </w:r>
      <w:r w:rsidRPr="008D26FD">
        <w:rPr>
          <w:rFonts w:ascii="Times New Roman" w:hAnsi="Times New Roman" w:cs="Times New Roman"/>
          <w:sz w:val="24"/>
          <w:szCs w:val="24"/>
          <w:lang w:val="de-DE"/>
        </w:rPr>
        <w:t>:</w:t>
      </w:r>
    </w:p>
    <w:p w:rsidR="00214646" w:rsidRPr="008D26FD" w:rsidRDefault="00214646" w:rsidP="008D26FD">
      <w:pPr>
        <w:pStyle w:val="aa"/>
        <w:rPr>
          <w:rFonts w:ascii="Times New Roman" w:hAnsi="Times New Roman" w:cs="Times New Roman"/>
          <w:sz w:val="24"/>
          <w:szCs w:val="24"/>
          <w:lang w:val="de-DE"/>
        </w:rPr>
      </w:pPr>
      <w:r w:rsidRPr="008D26FD">
        <w:rPr>
          <w:rFonts w:ascii="Times New Roman" w:hAnsi="Times New Roman" w:cs="Times New Roman"/>
          <w:sz w:val="24"/>
          <w:szCs w:val="24"/>
          <w:lang w:val="de-DE"/>
        </w:rPr>
        <w:lastRenderedPageBreak/>
        <w:t>www. pedsovet.su</w:t>
      </w:r>
    </w:p>
    <w:p w:rsidR="00214646" w:rsidRPr="008D26FD" w:rsidRDefault="00214646" w:rsidP="008D26FD">
      <w:pPr>
        <w:pStyle w:val="aa"/>
        <w:rPr>
          <w:rFonts w:ascii="Times New Roman" w:hAnsi="Times New Roman" w:cs="Times New Roman"/>
          <w:sz w:val="24"/>
          <w:szCs w:val="24"/>
          <w:lang w:val="de-DE"/>
        </w:rPr>
      </w:pPr>
      <w:r w:rsidRPr="008D26FD">
        <w:rPr>
          <w:rFonts w:ascii="Times New Roman" w:hAnsi="Times New Roman" w:cs="Times New Roman"/>
          <w:sz w:val="24"/>
          <w:szCs w:val="24"/>
          <w:lang w:val="de-DE"/>
        </w:rPr>
        <w:t>www. alleng.ru</w:t>
      </w:r>
    </w:p>
    <w:p w:rsidR="00267FB0" w:rsidRPr="007C64BB" w:rsidRDefault="00214646" w:rsidP="008D26FD">
      <w:pPr>
        <w:pStyle w:val="aa"/>
        <w:rPr>
          <w:rFonts w:ascii="Times New Roman" w:hAnsi="Times New Roman" w:cs="Times New Roman"/>
          <w:sz w:val="24"/>
          <w:szCs w:val="24"/>
        </w:rPr>
      </w:pPr>
      <w:proofErr w:type="gramStart"/>
      <w:r w:rsidRPr="008D26FD">
        <w:rPr>
          <w:rFonts w:ascii="Times New Roman" w:hAnsi="Times New Roman" w:cs="Times New Roman"/>
          <w:sz w:val="24"/>
          <w:szCs w:val="24"/>
          <w:lang w:val="en-US"/>
        </w:rPr>
        <w:t>www</w:t>
      </w:r>
      <w:proofErr w:type="gramEnd"/>
      <w:r w:rsidRPr="007C64BB">
        <w:rPr>
          <w:rFonts w:ascii="Times New Roman" w:hAnsi="Times New Roman" w:cs="Times New Roman"/>
          <w:sz w:val="24"/>
          <w:szCs w:val="24"/>
        </w:rPr>
        <w:t xml:space="preserve">. </w:t>
      </w:r>
      <w:proofErr w:type="spellStart"/>
      <w:proofErr w:type="gramStart"/>
      <w:r w:rsidRPr="008D26FD">
        <w:rPr>
          <w:rFonts w:ascii="Times New Roman" w:hAnsi="Times New Roman" w:cs="Times New Roman"/>
          <w:sz w:val="24"/>
          <w:szCs w:val="24"/>
          <w:lang w:val="en-US"/>
        </w:rPr>
        <w:t>englishteachers</w:t>
      </w:r>
      <w:proofErr w:type="spellEnd"/>
      <w:proofErr w:type="gramEnd"/>
      <w:r w:rsidRPr="007C64BB">
        <w:rPr>
          <w:rFonts w:ascii="Times New Roman" w:hAnsi="Times New Roman" w:cs="Times New Roman"/>
          <w:sz w:val="24"/>
          <w:szCs w:val="24"/>
        </w:rPr>
        <w:t xml:space="preserve">. </w:t>
      </w:r>
      <w:proofErr w:type="spellStart"/>
      <w:proofErr w:type="gramStart"/>
      <w:r w:rsidRPr="008D26FD">
        <w:rPr>
          <w:rFonts w:ascii="Times New Roman" w:hAnsi="Times New Roman" w:cs="Times New Roman"/>
          <w:sz w:val="24"/>
          <w:szCs w:val="24"/>
          <w:lang w:val="en-US"/>
        </w:rPr>
        <w:t>ru</w:t>
      </w:r>
      <w:proofErr w:type="spellEnd"/>
      <w:proofErr w:type="gramEnd"/>
    </w:p>
    <w:p w:rsidR="00214646" w:rsidRDefault="00214646" w:rsidP="008D26FD">
      <w:pPr>
        <w:pStyle w:val="aa"/>
        <w:rPr>
          <w:rFonts w:ascii="Times New Roman" w:hAnsi="Times New Roman" w:cs="Times New Roman"/>
          <w:sz w:val="24"/>
          <w:szCs w:val="24"/>
        </w:rPr>
      </w:pPr>
    </w:p>
    <w:p w:rsidR="00B25B74" w:rsidRPr="00F01214" w:rsidRDefault="00B25B74" w:rsidP="00B25B74">
      <w:pPr>
        <w:jc w:val="center"/>
        <w:rPr>
          <w:rFonts w:ascii="Times New Roman" w:hAnsi="Times New Roman"/>
          <w:b/>
          <w:sz w:val="24"/>
          <w:szCs w:val="24"/>
        </w:rPr>
      </w:pPr>
      <w:r w:rsidRPr="00F01214">
        <w:rPr>
          <w:rFonts w:ascii="Times New Roman" w:hAnsi="Times New Roman"/>
          <w:b/>
          <w:sz w:val="24"/>
          <w:szCs w:val="24"/>
        </w:rPr>
        <w:t>Тематическое планирование. «Звездный английский» 9 класс</w:t>
      </w:r>
    </w:p>
    <w:p w:rsidR="00B25B74" w:rsidRPr="00F01214" w:rsidRDefault="00B25B74" w:rsidP="00B25B74">
      <w:pPr>
        <w:jc w:val="both"/>
        <w:rPr>
          <w:rFonts w:ascii="Times New Roman" w:hAnsi="Times New Roman"/>
          <w:sz w:val="24"/>
          <w:szCs w:val="24"/>
        </w:rPr>
      </w:pPr>
      <w:r w:rsidRPr="00F01214">
        <w:rPr>
          <w:rFonts w:ascii="Times New Roman" w:hAnsi="Times New Roman"/>
          <w:sz w:val="24"/>
          <w:szCs w:val="24"/>
        </w:rPr>
        <w:t>Тематичес</w:t>
      </w:r>
      <w:r>
        <w:rPr>
          <w:rFonts w:ascii="Times New Roman" w:hAnsi="Times New Roman"/>
          <w:sz w:val="24"/>
          <w:szCs w:val="24"/>
        </w:rPr>
        <w:t xml:space="preserve">кое планирование рассчитано на 3 урока в неделю (3 урока / 34 </w:t>
      </w:r>
      <w:proofErr w:type="gramStart"/>
      <w:r>
        <w:rPr>
          <w:rFonts w:ascii="Times New Roman" w:hAnsi="Times New Roman"/>
          <w:sz w:val="24"/>
          <w:szCs w:val="24"/>
        </w:rPr>
        <w:t>учебных</w:t>
      </w:r>
      <w:proofErr w:type="gramEnd"/>
      <w:r>
        <w:rPr>
          <w:rFonts w:ascii="Times New Roman" w:hAnsi="Times New Roman"/>
          <w:sz w:val="24"/>
          <w:szCs w:val="24"/>
        </w:rPr>
        <w:t xml:space="preserve"> недели = 102 часа</w:t>
      </w:r>
      <w:r w:rsidRPr="00F01214">
        <w:rPr>
          <w:rFonts w:ascii="Times New Roman" w:hAnsi="Times New Roman"/>
          <w:sz w:val="24"/>
          <w:szCs w:val="24"/>
        </w:rPr>
        <w:t xml:space="preserve">). </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567"/>
        <w:gridCol w:w="142"/>
        <w:gridCol w:w="1276"/>
        <w:gridCol w:w="142"/>
        <w:gridCol w:w="992"/>
        <w:gridCol w:w="425"/>
        <w:gridCol w:w="1843"/>
        <w:gridCol w:w="425"/>
        <w:gridCol w:w="142"/>
        <w:gridCol w:w="283"/>
        <w:gridCol w:w="679"/>
        <w:gridCol w:w="314"/>
        <w:gridCol w:w="283"/>
        <w:gridCol w:w="142"/>
        <w:gridCol w:w="142"/>
        <w:gridCol w:w="850"/>
        <w:gridCol w:w="142"/>
        <w:gridCol w:w="142"/>
        <w:gridCol w:w="425"/>
        <w:gridCol w:w="992"/>
        <w:gridCol w:w="142"/>
        <w:gridCol w:w="283"/>
        <w:gridCol w:w="1276"/>
        <w:gridCol w:w="142"/>
        <w:gridCol w:w="142"/>
        <w:gridCol w:w="1134"/>
        <w:gridCol w:w="141"/>
        <w:gridCol w:w="1701"/>
      </w:tblGrid>
      <w:tr w:rsidR="00B25B74" w:rsidRPr="00F01214" w:rsidTr="00E0108B">
        <w:tc>
          <w:tcPr>
            <w:tcW w:w="15984" w:type="dxa"/>
            <w:gridSpan w:val="30"/>
          </w:tcPr>
          <w:p w:rsidR="00B25B74" w:rsidRPr="00F01214" w:rsidRDefault="00B25B74" w:rsidP="00A71063">
            <w:pPr>
              <w:spacing w:after="0" w:line="240" w:lineRule="auto"/>
              <w:jc w:val="center"/>
              <w:rPr>
                <w:rFonts w:ascii="Times New Roman" w:hAnsi="Times New Roman"/>
                <w:b/>
                <w:sz w:val="24"/>
                <w:szCs w:val="24"/>
              </w:rPr>
            </w:pPr>
          </w:p>
          <w:p w:rsidR="00B25B74" w:rsidRPr="00693CA0" w:rsidRDefault="00B25B74" w:rsidP="00A71063">
            <w:pPr>
              <w:spacing w:after="0" w:line="240" w:lineRule="auto"/>
              <w:jc w:val="center"/>
              <w:rPr>
                <w:rFonts w:ascii="Times New Roman" w:hAnsi="Times New Roman"/>
                <w:sz w:val="24"/>
                <w:szCs w:val="24"/>
                <w:lang w:val="mn-MN"/>
              </w:rPr>
            </w:pPr>
            <w:r w:rsidRPr="00F01214">
              <w:rPr>
                <w:rFonts w:ascii="Times New Roman" w:hAnsi="Times New Roman"/>
                <w:b/>
                <w:sz w:val="24"/>
                <w:szCs w:val="24"/>
                <w:lang w:val="en-US"/>
              </w:rPr>
              <w:t>Starter Unit</w:t>
            </w:r>
            <w:r>
              <w:rPr>
                <w:rFonts w:ascii="Times New Roman" w:hAnsi="Times New Roman"/>
                <w:b/>
                <w:sz w:val="24"/>
                <w:szCs w:val="24"/>
              </w:rPr>
              <w:t xml:space="preserve">- </w:t>
            </w:r>
            <w:r>
              <w:rPr>
                <w:rFonts w:ascii="Times New Roman" w:hAnsi="Times New Roman"/>
                <w:b/>
                <w:sz w:val="24"/>
                <w:szCs w:val="24"/>
                <w:lang w:val="en-US"/>
              </w:rPr>
              <w:t>I</w:t>
            </w:r>
            <w:r>
              <w:rPr>
                <w:rFonts w:ascii="Times New Roman" w:hAnsi="Times New Roman"/>
                <w:sz w:val="24"/>
                <w:szCs w:val="24"/>
                <w:lang w:val="mn-MN"/>
              </w:rPr>
              <w:t xml:space="preserve"> четверть</w:t>
            </w:r>
          </w:p>
          <w:p w:rsidR="00B25B74" w:rsidRPr="00F01214" w:rsidRDefault="00B25B74" w:rsidP="00A71063">
            <w:pPr>
              <w:spacing w:after="0" w:line="240" w:lineRule="auto"/>
              <w:jc w:val="center"/>
              <w:rPr>
                <w:rFonts w:ascii="Times New Roman" w:hAnsi="Times New Roman"/>
                <w:sz w:val="24"/>
                <w:szCs w:val="24"/>
              </w:rPr>
            </w:pPr>
          </w:p>
        </w:tc>
      </w:tr>
      <w:tr w:rsidR="00E0108B" w:rsidRPr="00F01214" w:rsidTr="009A21CF">
        <w:tc>
          <w:tcPr>
            <w:tcW w:w="534" w:type="dxa"/>
            <w:textDirection w:val="tbRl"/>
          </w:tcPr>
          <w:p w:rsidR="00B25B74" w:rsidRPr="00F01214" w:rsidRDefault="00B25B74" w:rsidP="00A71063">
            <w:pPr>
              <w:spacing w:after="0" w:line="240" w:lineRule="auto"/>
              <w:ind w:left="113" w:right="113"/>
              <w:rPr>
                <w:rFonts w:ascii="Times New Roman" w:hAnsi="Times New Roman"/>
                <w:sz w:val="24"/>
                <w:szCs w:val="24"/>
              </w:rPr>
            </w:pPr>
            <w:r w:rsidRPr="00F01214">
              <w:rPr>
                <w:rFonts w:ascii="Times New Roman" w:hAnsi="Times New Roman"/>
                <w:sz w:val="24"/>
                <w:szCs w:val="24"/>
              </w:rPr>
              <w:t>№ урока</w:t>
            </w:r>
          </w:p>
        </w:tc>
        <w:tc>
          <w:tcPr>
            <w:tcW w:w="708" w:type="dxa"/>
            <w:gridSpan w:val="2"/>
          </w:tcPr>
          <w:p w:rsidR="00B25B74" w:rsidRPr="00F01214" w:rsidRDefault="00B25B74" w:rsidP="00A71063">
            <w:pPr>
              <w:spacing w:after="0" w:line="240" w:lineRule="auto"/>
              <w:jc w:val="center"/>
              <w:rPr>
                <w:rFonts w:ascii="Times New Roman" w:hAnsi="Times New Roman"/>
                <w:sz w:val="24"/>
                <w:szCs w:val="24"/>
              </w:rPr>
            </w:pPr>
            <w:r w:rsidRPr="00F01214">
              <w:rPr>
                <w:rFonts w:ascii="Times New Roman" w:hAnsi="Times New Roman"/>
                <w:sz w:val="24"/>
                <w:szCs w:val="24"/>
              </w:rPr>
              <w:t>№ урока по УМК</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Тема урока</w:t>
            </w:r>
          </w:p>
        </w:tc>
        <w:tc>
          <w:tcPr>
            <w:tcW w:w="1559" w:type="dxa"/>
            <w:gridSpan w:val="3"/>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Фонети</w:t>
            </w:r>
            <w:proofErr w:type="spell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w:t>
            </w:r>
          </w:p>
        </w:tc>
        <w:tc>
          <w:tcPr>
            <w:tcW w:w="2410"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w:t>
            </w:r>
          </w:p>
        </w:tc>
        <w:tc>
          <w:tcPr>
            <w:tcW w:w="1843" w:type="dxa"/>
            <w:gridSpan w:val="6"/>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Грамматика</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Говорение</w:t>
            </w: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Чтение</w:t>
            </w:r>
          </w:p>
        </w:tc>
        <w:tc>
          <w:tcPr>
            <w:tcW w:w="1560" w:type="dxa"/>
            <w:gridSpan w:val="3"/>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Аудирование</w:t>
            </w:r>
            <w:proofErr w:type="spellEnd"/>
          </w:p>
        </w:tc>
        <w:tc>
          <w:tcPr>
            <w:tcW w:w="1275"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Письмо</w:t>
            </w:r>
          </w:p>
        </w:tc>
        <w:tc>
          <w:tcPr>
            <w:tcW w:w="1701"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Языковой портфель/проекты</w:t>
            </w:r>
          </w:p>
        </w:tc>
      </w:tr>
      <w:tr w:rsidR="00E0108B"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w:t>
            </w:r>
          </w:p>
          <w:p w:rsidR="00B25B74" w:rsidRPr="00F01214" w:rsidRDefault="00B25B74" w:rsidP="00A71063">
            <w:pPr>
              <w:spacing w:after="0" w:line="240" w:lineRule="auto"/>
              <w:rPr>
                <w:rFonts w:ascii="Times New Roman" w:hAnsi="Times New Roman"/>
                <w:sz w:val="24"/>
                <w:szCs w:val="24"/>
              </w:rPr>
            </w:pP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Вводный урок</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Раздел «Произношение» </w:t>
            </w:r>
            <w:r w:rsidRPr="00F01214">
              <w:rPr>
                <w:rFonts w:ascii="Times New Roman" w:hAnsi="Times New Roman"/>
                <w:sz w:val="24"/>
                <w:szCs w:val="24"/>
                <w:lang w:val="en-US"/>
              </w:rPr>
              <w:t xml:space="preserve">GR 25 </w:t>
            </w:r>
            <w:r w:rsidRPr="00F01214">
              <w:rPr>
                <w:rFonts w:ascii="Times New Roman" w:hAnsi="Times New Roman"/>
                <w:sz w:val="24"/>
                <w:szCs w:val="24"/>
              </w:rPr>
              <w:t>- ознакомительно</w:t>
            </w:r>
          </w:p>
        </w:tc>
        <w:tc>
          <w:tcPr>
            <w:tcW w:w="2410" w:type="dxa"/>
            <w:gridSpan w:val="3"/>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Стили жизни – с.8, в аэропорту – с.13, приглашения – с.33, экстремальные виды спорта – с.33, медицина – с.48,  фестивали – с.69 - ознакомительно</w:t>
            </w:r>
            <w:proofErr w:type="gramEnd"/>
          </w:p>
        </w:tc>
        <w:tc>
          <w:tcPr>
            <w:tcW w:w="1843" w:type="dxa"/>
            <w:gridSpan w:val="6"/>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Present Tenses – </w:t>
            </w:r>
            <w:r w:rsidRPr="00F01214">
              <w:rPr>
                <w:rFonts w:ascii="Times New Roman" w:hAnsi="Times New Roman"/>
                <w:sz w:val="24"/>
                <w:szCs w:val="24"/>
              </w:rPr>
              <w:t>с</w:t>
            </w:r>
            <w:r w:rsidRPr="00F01214">
              <w:rPr>
                <w:rFonts w:ascii="Times New Roman" w:hAnsi="Times New Roman"/>
                <w:sz w:val="24"/>
                <w:szCs w:val="24"/>
                <w:lang w:val="en-US"/>
              </w:rPr>
              <w:t xml:space="preserve">. 9, Past Tenses – </w:t>
            </w:r>
            <w:r w:rsidRPr="00F01214">
              <w:rPr>
                <w:rFonts w:ascii="Times New Roman" w:hAnsi="Times New Roman"/>
                <w:sz w:val="24"/>
                <w:szCs w:val="24"/>
              </w:rPr>
              <w:t>с</w:t>
            </w:r>
            <w:r w:rsidRPr="00F01214">
              <w:rPr>
                <w:rFonts w:ascii="Times New Roman" w:hAnsi="Times New Roman"/>
                <w:sz w:val="24"/>
                <w:szCs w:val="24"/>
                <w:lang w:val="en-US"/>
              </w:rPr>
              <w:t xml:space="preserve">. 11, </w:t>
            </w:r>
            <w:r w:rsidRPr="00F01214">
              <w:rPr>
                <w:rFonts w:ascii="Times New Roman" w:hAnsi="Times New Roman"/>
                <w:sz w:val="24"/>
                <w:szCs w:val="24"/>
              </w:rPr>
              <w:t>Степенисравнения</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 17, Future Tenses – </w:t>
            </w:r>
            <w:r w:rsidRPr="00F01214">
              <w:rPr>
                <w:rFonts w:ascii="Times New Roman" w:hAnsi="Times New Roman"/>
                <w:sz w:val="24"/>
                <w:szCs w:val="24"/>
              </w:rPr>
              <w:t>с</w:t>
            </w:r>
            <w:r w:rsidRPr="00F01214">
              <w:rPr>
                <w:rFonts w:ascii="Times New Roman" w:hAnsi="Times New Roman"/>
                <w:sz w:val="24"/>
                <w:szCs w:val="24"/>
                <w:lang w:val="en-US"/>
              </w:rPr>
              <w:t xml:space="preserve">. 29, </w:t>
            </w:r>
            <w:r w:rsidRPr="00F01214">
              <w:rPr>
                <w:rFonts w:ascii="Times New Roman" w:hAnsi="Times New Roman"/>
                <w:sz w:val="24"/>
                <w:szCs w:val="24"/>
              </w:rPr>
              <w:t>модальныеглаголы</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51</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Стили жизни – с.7, экстрим – с.27, душа и тело – с.47 - ознакомительно</w:t>
            </w: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Множественный выбор – с.83,  подобрать заголовки – с.102 - ознакомительно</w:t>
            </w:r>
          </w:p>
        </w:tc>
        <w:tc>
          <w:tcPr>
            <w:tcW w:w="1560"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Множественный выбор – с.58,  с.98, тест на соответствия – с.103 - ознакомительно</w:t>
            </w:r>
          </w:p>
        </w:tc>
        <w:tc>
          <w:tcPr>
            <w:tcW w:w="1275"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Обзор фильма – с.84, история – с.100, личное письмо – с.103 - ознакомительно</w:t>
            </w:r>
          </w:p>
        </w:tc>
        <w:tc>
          <w:tcPr>
            <w:tcW w:w="1701"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Обсерватория – с.92,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Звездный городок – с.106 - ознакомительно </w:t>
            </w:r>
          </w:p>
        </w:tc>
      </w:tr>
      <w:tr w:rsidR="00E0108B"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2</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Starter</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Вводный курс</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2410" w:type="dxa"/>
            <w:gridSpan w:val="3"/>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Стихийныебедствия</w:t>
            </w:r>
            <w:proofErr w:type="spellEnd"/>
            <w:r w:rsidRPr="00F01214">
              <w:rPr>
                <w:rFonts w:ascii="Times New Roman" w:hAnsi="Times New Roman"/>
                <w:sz w:val="24"/>
                <w:szCs w:val="24"/>
                <w:lang w:val="en-US"/>
              </w:rPr>
              <w:t xml:space="preserve"> -rail accident, tsunami,  earthquake, landslide, flood, freak storm, war, factory explosion, plane crash, avalanche, road accident , volcanic eruption – </w:t>
            </w:r>
            <w:r w:rsidRPr="00F01214">
              <w:rPr>
                <w:rFonts w:ascii="Times New Roman" w:hAnsi="Times New Roman"/>
                <w:sz w:val="24"/>
                <w:szCs w:val="24"/>
              </w:rPr>
              <w:t>с</w:t>
            </w:r>
            <w:r w:rsidRPr="00F01214">
              <w:rPr>
                <w:rFonts w:ascii="Times New Roman" w:hAnsi="Times New Roman"/>
                <w:sz w:val="24"/>
                <w:szCs w:val="24"/>
                <w:lang w:val="en-US"/>
              </w:rPr>
              <w:t xml:space="preserve">.5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Магазины</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Брак</w:t>
            </w:r>
            <w:r w:rsidRPr="00F01214">
              <w:rPr>
                <w:rFonts w:ascii="Times New Roman" w:hAnsi="Times New Roman"/>
                <w:sz w:val="24"/>
                <w:szCs w:val="24"/>
                <w:lang w:val="en-US"/>
              </w:rPr>
              <w:t xml:space="preserve"> – broken / injured, scratched/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lastRenderedPageBreak/>
              <w:t>hurt, cracked/torn, hole/chip, cracked/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broken, missing/ damaged – </w:t>
            </w:r>
            <w:r w:rsidRPr="00F01214">
              <w:rPr>
                <w:rFonts w:ascii="Times New Roman" w:hAnsi="Times New Roman"/>
                <w:sz w:val="24"/>
                <w:szCs w:val="24"/>
              </w:rPr>
              <w:t>с</w:t>
            </w:r>
            <w:r w:rsidRPr="00F01214">
              <w:rPr>
                <w:rFonts w:ascii="Times New Roman" w:hAnsi="Times New Roman"/>
                <w:sz w:val="24"/>
                <w:szCs w:val="24"/>
                <w:lang w:val="en-US"/>
              </w:rPr>
              <w:t xml:space="preserve">.5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покупки – с.5 упр.4</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Социальные проблемы – с.5 у.5</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Экологические проблемы – с.5 у.6</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Литература – с.5 упр.7</w:t>
            </w:r>
          </w:p>
        </w:tc>
        <w:tc>
          <w:tcPr>
            <w:tcW w:w="1843" w:type="dxa"/>
            <w:gridSpan w:val="6"/>
          </w:tcPr>
          <w:p w:rsidR="00B25B74" w:rsidRPr="00F01214" w:rsidRDefault="00B25B74" w:rsidP="00A71063">
            <w:pPr>
              <w:spacing w:after="0" w:line="240" w:lineRule="auto"/>
              <w:rPr>
                <w:rFonts w:ascii="Times New Roman" w:hAnsi="Times New Roman"/>
                <w:sz w:val="24"/>
                <w:szCs w:val="24"/>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560" w:type="dxa"/>
            <w:gridSpan w:val="3"/>
          </w:tcPr>
          <w:p w:rsidR="00B25B74" w:rsidRPr="00F01214" w:rsidRDefault="00B25B74" w:rsidP="00A71063">
            <w:pPr>
              <w:spacing w:after="0" w:line="240" w:lineRule="auto"/>
              <w:rPr>
                <w:rFonts w:ascii="Times New Roman" w:hAnsi="Times New Roman"/>
                <w:sz w:val="24"/>
                <w:szCs w:val="24"/>
              </w:rPr>
            </w:pPr>
          </w:p>
        </w:tc>
        <w:tc>
          <w:tcPr>
            <w:tcW w:w="1275" w:type="dxa"/>
            <w:gridSpan w:val="2"/>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w:t>
            </w:r>
          </w:p>
        </w:tc>
      </w:tr>
      <w:tr w:rsidR="00B25B74" w:rsidRPr="00F01214" w:rsidTr="00E0108B">
        <w:tc>
          <w:tcPr>
            <w:tcW w:w="15984" w:type="dxa"/>
            <w:gridSpan w:val="30"/>
          </w:tcPr>
          <w:p w:rsidR="00B25B74" w:rsidRPr="00F01214" w:rsidRDefault="00B25B74" w:rsidP="00A71063">
            <w:pPr>
              <w:spacing w:after="0" w:line="240" w:lineRule="auto"/>
              <w:jc w:val="center"/>
              <w:rPr>
                <w:rFonts w:ascii="Times New Roman" w:hAnsi="Times New Roman"/>
                <w:b/>
                <w:sz w:val="24"/>
                <w:szCs w:val="24"/>
              </w:rPr>
            </w:pPr>
          </w:p>
          <w:p w:rsidR="00B25B74" w:rsidRPr="00F01214" w:rsidRDefault="00B25B74" w:rsidP="00A71063">
            <w:pPr>
              <w:spacing w:after="0" w:line="240" w:lineRule="auto"/>
              <w:jc w:val="center"/>
              <w:rPr>
                <w:rFonts w:ascii="Times New Roman" w:hAnsi="Times New Roman"/>
                <w:b/>
                <w:sz w:val="24"/>
                <w:szCs w:val="24"/>
              </w:rPr>
            </w:pPr>
            <w:r w:rsidRPr="00F01214">
              <w:rPr>
                <w:rFonts w:ascii="Times New Roman" w:hAnsi="Times New Roman"/>
                <w:b/>
                <w:sz w:val="24"/>
                <w:szCs w:val="24"/>
              </w:rPr>
              <w:t xml:space="preserve">МОДУЛЬ 1. </w:t>
            </w:r>
            <w:r w:rsidRPr="00F01214">
              <w:rPr>
                <w:rFonts w:ascii="Times New Roman" w:hAnsi="Times New Roman"/>
                <w:b/>
                <w:sz w:val="24"/>
                <w:szCs w:val="24"/>
                <w:lang w:val="en-US"/>
              </w:rPr>
              <w:t>LIFESTYLES</w:t>
            </w:r>
            <w:r w:rsidRPr="00F01214">
              <w:rPr>
                <w:rFonts w:ascii="Times New Roman" w:hAnsi="Times New Roman"/>
                <w:b/>
                <w:sz w:val="24"/>
                <w:szCs w:val="24"/>
              </w:rPr>
              <w:t xml:space="preserve"> (</w:t>
            </w:r>
            <w:r w:rsidRPr="00F01214">
              <w:rPr>
                <w:rFonts w:ascii="Times New Roman" w:hAnsi="Times New Roman"/>
                <w:b/>
                <w:i/>
                <w:sz w:val="24"/>
                <w:szCs w:val="24"/>
              </w:rPr>
              <w:t>Стили жизни</w:t>
            </w:r>
            <w:r w:rsidRPr="00F01214">
              <w:rPr>
                <w:rFonts w:ascii="Times New Roman" w:hAnsi="Times New Roman"/>
                <w:b/>
                <w:sz w:val="24"/>
                <w:szCs w:val="24"/>
              </w:rPr>
              <w:t>)</w:t>
            </w:r>
          </w:p>
          <w:p w:rsidR="00B25B74" w:rsidRPr="00F01214" w:rsidRDefault="00B25B74" w:rsidP="00A71063">
            <w:pPr>
              <w:spacing w:after="0" w:line="240" w:lineRule="auto"/>
              <w:jc w:val="center"/>
              <w:rPr>
                <w:rFonts w:ascii="Times New Roman" w:hAnsi="Times New Roman"/>
                <w:b/>
                <w:sz w:val="24"/>
                <w:szCs w:val="24"/>
              </w:rPr>
            </w:pPr>
          </w:p>
        </w:tc>
      </w:tr>
      <w:tr w:rsidR="00B25B74" w:rsidRPr="00F01214" w:rsidTr="009A21CF">
        <w:trPr>
          <w:trHeight w:val="884"/>
        </w:trPr>
        <w:tc>
          <w:tcPr>
            <w:tcW w:w="534" w:type="dxa"/>
            <w:textDirection w:val="tbRl"/>
          </w:tcPr>
          <w:p w:rsidR="00B25B74" w:rsidRPr="00F01214" w:rsidRDefault="00B25B74" w:rsidP="00A71063">
            <w:pPr>
              <w:spacing w:after="0" w:line="240" w:lineRule="auto"/>
              <w:ind w:left="113" w:right="113"/>
              <w:rPr>
                <w:rFonts w:ascii="Times New Roman" w:hAnsi="Times New Roman"/>
                <w:sz w:val="24"/>
                <w:szCs w:val="24"/>
              </w:rPr>
            </w:pPr>
            <w:r w:rsidRPr="00F01214">
              <w:rPr>
                <w:rFonts w:ascii="Times New Roman" w:hAnsi="Times New Roman"/>
                <w:sz w:val="24"/>
                <w:szCs w:val="24"/>
              </w:rPr>
              <w:t>№ урока</w:t>
            </w:r>
          </w:p>
        </w:tc>
        <w:tc>
          <w:tcPr>
            <w:tcW w:w="708" w:type="dxa"/>
            <w:gridSpan w:val="2"/>
          </w:tcPr>
          <w:p w:rsidR="00B25B74" w:rsidRPr="00F01214" w:rsidRDefault="00B25B74" w:rsidP="00A71063">
            <w:pPr>
              <w:spacing w:after="0" w:line="240" w:lineRule="auto"/>
              <w:jc w:val="center"/>
              <w:rPr>
                <w:rFonts w:ascii="Times New Roman" w:hAnsi="Times New Roman"/>
                <w:sz w:val="24"/>
                <w:szCs w:val="24"/>
              </w:rPr>
            </w:pPr>
            <w:r w:rsidRPr="00F01214">
              <w:rPr>
                <w:rFonts w:ascii="Times New Roman" w:hAnsi="Times New Roman"/>
                <w:sz w:val="24"/>
                <w:szCs w:val="24"/>
              </w:rPr>
              <w:t>№ урока по УМК</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Тема урока</w:t>
            </w:r>
          </w:p>
        </w:tc>
        <w:tc>
          <w:tcPr>
            <w:tcW w:w="1134" w:type="dxa"/>
            <w:gridSpan w:val="2"/>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Фонети</w:t>
            </w:r>
            <w:proofErr w:type="spell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w:t>
            </w:r>
          </w:p>
        </w:tc>
        <w:tc>
          <w:tcPr>
            <w:tcW w:w="2835"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Грамматика</w:t>
            </w: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Говорение</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Чтение</w:t>
            </w:r>
          </w:p>
        </w:tc>
        <w:tc>
          <w:tcPr>
            <w:tcW w:w="1701" w:type="dxa"/>
            <w:gridSpan w:val="3"/>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Аудирование</w:t>
            </w:r>
            <w:proofErr w:type="spellEnd"/>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Письмо</w:t>
            </w:r>
          </w:p>
        </w:tc>
        <w:tc>
          <w:tcPr>
            <w:tcW w:w="1842"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Языковой портфель/проекты</w:t>
            </w:r>
          </w:p>
        </w:tc>
      </w:tr>
      <w:tr w:rsidR="00B25B74" w:rsidRPr="00F01214" w:rsidTr="009A21CF">
        <w:trPr>
          <w:trHeight w:val="77"/>
        </w:trPr>
        <w:tc>
          <w:tcPr>
            <w:tcW w:w="534" w:type="dxa"/>
          </w:tcPr>
          <w:p w:rsidR="00B25B74" w:rsidRPr="00B15E3D" w:rsidRDefault="00B25B74" w:rsidP="00A71063">
            <w:pPr>
              <w:spacing w:after="0" w:line="240" w:lineRule="auto"/>
              <w:rPr>
                <w:rFonts w:ascii="Times New Roman" w:hAnsi="Times New Roman"/>
                <w:sz w:val="24"/>
                <w:szCs w:val="24"/>
              </w:rPr>
            </w:pPr>
            <w:r>
              <w:rPr>
                <w:rFonts w:ascii="Times New Roman" w:hAnsi="Times New Roman"/>
                <w:sz w:val="24"/>
                <w:szCs w:val="24"/>
              </w:rPr>
              <w:t>3</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1</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Lifestyles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Стили жизни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Социальныепроблемы</w:t>
            </w:r>
            <w:r w:rsidRPr="00F01214">
              <w:rPr>
                <w:rFonts w:ascii="Times New Roman" w:hAnsi="Times New Roman"/>
                <w:sz w:val="24"/>
                <w:szCs w:val="24"/>
                <w:lang w:val="en-US"/>
              </w:rPr>
              <w:t xml:space="preserve"> –conveniences, homeless, rummage,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consume, society,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man-made,  tribal – </w:t>
            </w:r>
            <w:r w:rsidRPr="00F01214">
              <w:rPr>
                <w:rFonts w:ascii="Times New Roman" w:hAnsi="Times New Roman"/>
                <w:sz w:val="24"/>
                <w:szCs w:val="24"/>
              </w:rPr>
              <w:t>с</w:t>
            </w:r>
            <w:r w:rsidRPr="00F01214">
              <w:rPr>
                <w:rFonts w:ascii="Times New Roman" w:hAnsi="Times New Roman"/>
                <w:sz w:val="24"/>
                <w:szCs w:val="24"/>
                <w:lang w:val="en-US"/>
              </w:rPr>
              <w:t xml:space="preserve">.7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Описать свой стиль жизни – с.7</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Знаете ли вы, что … - с.7 упр.1</w:t>
            </w:r>
          </w:p>
        </w:tc>
        <w:tc>
          <w:tcPr>
            <w:tcW w:w="1701"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Лексика – с.7 упр.1</w:t>
            </w:r>
          </w:p>
        </w:tc>
        <w:tc>
          <w:tcPr>
            <w:tcW w:w="1418"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842" w:type="dxa"/>
            <w:gridSpan w:val="2"/>
          </w:tcPr>
          <w:p w:rsidR="00B25B74" w:rsidRPr="00F01214" w:rsidRDefault="00B25B74" w:rsidP="00A71063">
            <w:pPr>
              <w:spacing w:after="0" w:line="240" w:lineRule="auto"/>
              <w:rPr>
                <w:rFonts w:ascii="Times New Roman" w:hAnsi="Times New Roman"/>
                <w:sz w:val="24"/>
                <w:szCs w:val="24"/>
                <w:lang w:val="en-US"/>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4</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1а</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People</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Люди</w:t>
            </w:r>
          </w:p>
          <w:p w:rsidR="00B25B74" w:rsidRPr="00F01214" w:rsidRDefault="00B25B74" w:rsidP="00A71063">
            <w:pPr>
              <w:spacing w:after="0" w:line="240" w:lineRule="auto"/>
              <w:rPr>
                <w:rFonts w:ascii="Times New Roman" w:hAnsi="Times New Roman"/>
                <w:sz w:val="24"/>
                <w:szCs w:val="24"/>
                <w:lang w:val="en-US"/>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take </w:t>
            </w:r>
            <w:proofErr w:type="spellStart"/>
            <w:r w:rsidRPr="00F01214">
              <w:rPr>
                <w:rFonts w:ascii="Times New Roman" w:hAnsi="Times New Roman"/>
                <w:sz w:val="24"/>
                <w:szCs w:val="24"/>
                <w:lang w:val="en-US"/>
              </w:rPr>
              <w:t>sth</w:t>
            </w:r>
            <w:proofErr w:type="spellEnd"/>
            <w:r w:rsidRPr="00F01214">
              <w:rPr>
                <w:rFonts w:ascii="Times New Roman" w:hAnsi="Times New Roman"/>
                <w:sz w:val="24"/>
                <w:szCs w:val="24"/>
                <w:lang w:val="en-US"/>
              </w:rPr>
              <w:t xml:space="preserve"> for granted, nomad, first-hand, be struck, veil, tribe, harsh, trading, livestock herder, idyllic, drought, migrate, stilt hut, monsoon season, spear, possession, flee, sparsely populated, hospitality, shear, rear, satellite dish – </w:t>
            </w:r>
            <w:r w:rsidRPr="00F01214">
              <w:rPr>
                <w:rFonts w:ascii="Times New Roman" w:hAnsi="Times New Roman"/>
                <w:sz w:val="24"/>
                <w:szCs w:val="24"/>
              </w:rPr>
              <w:t>с</w:t>
            </w:r>
            <w:r w:rsidRPr="00F01214">
              <w:rPr>
                <w:rFonts w:ascii="Times New Roman" w:hAnsi="Times New Roman"/>
                <w:sz w:val="24"/>
                <w:szCs w:val="24"/>
                <w:lang w:val="en-US"/>
              </w:rPr>
              <w:t xml:space="preserve">.8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 3, 4,5</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 xml:space="preserve">Present Tenses – </w:t>
            </w:r>
            <w:r w:rsidRPr="00F01214">
              <w:rPr>
                <w:rFonts w:ascii="Times New Roman" w:hAnsi="Times New Roman"/>
                <w:sz w:val="24"/>
                <w:szCs w:val="24"/>
              </w:rPr>
              <w:t>с.9 упр.6</w:t>
            </w: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Краткий пересказ – с.9 упр.7</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Сравни свой образ жизни с образом жизни людей из текста – </w:t>
            </w:r>
            <w:r w:rsidRPr="00F01214">
              <w:rPr>
                <w:rFonts w:ascii="Times New Roman" w:hAnsi="Times New Roman"/>
                <w:sz w:val="24"/>
                <w:szCs w:val="24"/>
              </w:rPr>
              <w:lastRenderedPageBreak/>
              <w:t>с.9 упр.6</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Радио интервью с одним из кочевников – с.9 упр.8</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«Кочевой дом» (поиск информации) – с.8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D54B42"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VB </w:t>
            </w:r>
            <w:r w:rsidRPr="00F01214">
              <w:rPr>
                <w:rFonts w:ascii="Times New Roman" w:hAnsi="Times New Roman"/>
                <w:sz w:val="24"/>
                <w:szCs w:val="24"/>
              </w:rPr>
              <w:t>1</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People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Люди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Внешность</w:t>
            </w:r>
            <w:r w:rsidRPr="00F01214">
              <w:rPr>
                <w:rFonts w:ascii="Times New Roman" w:hAnsi="Times New Roman"/>
                <w:sz w:val="24"/>
                <w:szCs w:val="24"/>
                <w:lang w:val="en-US"/>
              </w:rPr>
              <w:t xml:space="preserve"> – curly, long, almond-shaped, full, oval, wavy, round, bald,  straight, turned-up, wrinkled, pale, thin, dimpled, small,  freckled, frizzy, short, flat, close-set, olive, face, nose, eyes, hair, skin  -  VB 2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Характер</w:t>
            </w:r>
            <w:r w:rsidRPr="00F01214">
              <w:rPr>
                <w:rFonts w:ascii="Times New Roman" w:hAnsi="Times New Roman"/>
                <w:sz w:val="24"/>
                <w:szCs w:val="24"/>
                <w:lang w:val="en-US"/>
              </w:rPr>
              <w:t xml:space="preserve"> - sensitive, sympathetic,</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sensible, considerate, big-headed,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modest, thoughtless, bossy, nosey,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unreliable -  VB 2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Антонимы</w:t>
            </w:r>
            <w:r w:rsidRPr="00F01214">
              <w:rPr>
                <w:rFonts w:ascii="Times New Roman" w:hAnsi="Times New Roman"/>
                <w:sz w:val="24"/>
                <w:szCs w:val="24"/>
                <w:lang w:val="en-US"/>
              </w:rPr>
              <w:t xml:space="preserve"> – funny, gentle, polite, tolerant,  shy, selfless,  modest,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cheerful, imaginative, sensitive,  proud,, gloomy, outgoing, unimaginative, rough, serious,  thick-skinned,  prejudiced, rude, greedy - VB 2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701"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842" w:type="dxa"/>
            <w:gridSpan w:val="2"/>
          </w:tcPr>
          <w:p w:rsidR="00B25B74" w:rsidRPr="00F01214" w:rsidRDefault="00B25B74" w:rsidP="00A71063">
            <w:pPr>
              <w:spacing w:after="0" w:line="240" w:lineRule="auto"/>
              <w:rPr>
                <w:rFonts w:ascii="Times New Roman" w:hAnsi="Times New Roman"/>
                <w:sz w:val="24"/>
                <w:szCs w:val="24"/>
                <w:lang w:val="en-US"/>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6</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1</w:t>
            </w:r>
            <w:r w:rsidRPr="00F01214">
              <w:rPr>
                <w:rFonts w:ascii="Times New Roman" w:hAnsi="Times New Roman"/>
                <w:sz w:val="24"/>
                <w:szCs w:val="24"/>
                <w:lang w:val="en-US"/>
              </w:rPr>
              <w:t>b</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Culture Shock</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Культурный шок</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stone age, escalator, lift, meet with terror/suspicion,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gasp of wonder, revolving </w:t>
            </w:r>
            <w:r w:rsidRPr="00F01214">
              <w:rPr>
                <w:rFonts w:ascii="Times New Roman" w:hAnsi="Times New Roman"/>
                <w:sz w:val="24"/>
                <w:szCs w:val="24"/>
                <w:lang w:val="en-US"/>
              </w:rPr>
              <w:lastRenderedPageBreak/>
              <w:t>door, invisible, spears,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elderly, stand still – </w:t>
            </w:r>
            <w:r w:rsidRPr="00F01214">
              <w:rPr>
                <w:rFonts w:ascii="Times New Roman" w:hAnsi="Times New Roman"/>
                <w:sz w:val="24"/>
                <w:szCs w:val="24"/>
              </w:rPr>
              <w:t>с</w:t>
            </w:r>
            <w:r w:rsidRPr="00F01214">
              <w:rPr>
                <w:rFonts w:ascii="Times New Roman" w:hAnsi="Times New Roman"/>
                <w:sz w:val="24"/>
                <w:szCs w:val="24"/>
                <w:lang w:val="en-US"/>
              </w:rPr>
              <w:t xml:space="preserve">.10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 4, 5</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Твой стиль жизни – с.10 </w:t>
            </w:r>
            <w:r w:rsidRPr="00F01214">
              <w:rPr>
                <w:rFonts w:ascii="Times New Roman" w:hAnsi="Times New Roman"/>
                <w:sz w:val="24"/>
                <w:szCs w:val="24"/>
              </w:rPr>
              <w:lastRenderedPageBreak/>
              <w:t>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Описать человека на картинке и его стиль жизни – с.10 упр.2</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«Культурный шок» (Верно/ неверно/ не </w:t>
            </w:r>
            <w:r w:rsidRPr="00F01214">
              <w:rPr>
                <w:rFonts w:ascii="Times New Roman" w:hAnsi="Times New Roman"/>
                <w:sz w:val="24"/>
                <w:szCs w:val="24"/>
              </w:rPr>
              <w:lastRenderedPageBreak/>
              <w:t>сказано) – с.10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1</w:t>
            </w:r>
            <w:r w:rsidRPr="00F01214">
              <w:rPr>
                <w:rFonts w:ascii="Times New Roman" w:hAnsi="Times New Roman"/>
                <w:sz w:val="24"/>
                <w:szCs w:val="24"/>
                <w:lang w:val="en-US"/>
              </w:rPr>
              <w:t>b</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Culture Shock</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Культурный шок</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Stative verbs – </w:t>
            </w:r>
            <w:r w:rsidRPr="00F01214">
              <w:rPr>
                <w:rFonts w:ascii="Times New Roman" w:hAnsi="Times New Roman"/>
                <w:sz w:val="24"/>
                <w:szCs w:val="24"/>
              </w:rPr>
              <w:t>с</w:t>
            </w:r>
            <w:r w:rsidRPr="00F01214">
              <w:rPr>
                <w:rFonts w:ascii="Times New Roman" w:hAnsi="Times New Roman"/>
                <w:sz w:val="24"/>
                <w:szCs w:val="24"/>
                <w:lang w:val="en-US"/>
              </w:rPr>
              <w:t xml:space="preserve">. 11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Past Tenses – </w:t>
            </w:r>
            <w:r w:rsidRPr="00F01214">
              <w:rPr>
                <w:rFonts w:ascii="Times New Roman" w:hAnsi="Times New Roman"/>
                <w:sz w:val="24"/>
                <w:szCs w:val="24"/>
              </w:rPr>
              <w:t>с</w:t>
            </w:r>
            <w:r w:rsidRPr="00F01214">
              <w:rPr>
                <w:rFonts w:ascii="Times New Roman" w:hAnsi="Times New Roman"/>
                <w:sz w:val="24"/>
                <w:szCs w:val="24"/>
                <w:lang w:val="en-US"/>
              </w:rPr>
              <w:t xml:space="preserve">.11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.7,8</w:t>
            </w: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Представьте, что вы – член племени. Опишите свою жизнь в Лондоне</w:t>
            </w:r>
            <w:proofErr w:type="gramStart"/>
            <w:r w:rsidRPr="00F01214">
              <w:rPr>
                <w:rFonts w:ascii="Times New Roman" w:hAnsi="Times New Roman"/>
                <w:sz w:val="24"/>
                <w:szCs w:val="24"/>
              </w:rPr>
              <w:t>.</w:t>
            </w:r>
            <w:proofErr w:type="gramEnd"/>
            <w:r w:rsidRPr="00F01214">
              <w:rPr>
                <w:rFonts w:ascii="Times New Roman" w:hAnsi="Times New Roman"/>
                <w:sz w:val="24"/>
                <w:szCs w:val="24"/>
              </w:rPr>
              <w:t xml:space="preserve">- </w:t>
            </w:r>
            <w:proofErr w:type="gramStart"/>
            <w:r w:rsidRPr="00F01214">
              <w:rPr>
                <w:rFonts w:ascii="Times New Roman" w:hAnsi="Times New Roman"/>
                <w:sz w:val="24"/>
                <w:szCs w:val="24"/>
              </w:rPr>
              <w:t>с</w:t>
            </w:r>
            <w:proofErr w:type="gramEnd"/>
            <w:r w:rsidRPr="00F01214">
              <w:rPr>
                <w:rFonts w:ascii="Times New Roman" w:hAnsi="Times New Roman"/>
                <w:sz w:val="24"/>
                <w:szCs w:val="24"/>
              </w:rPr>
              <w:t>.11 упр.9</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Опишите жизнь в племени – с.11 упр.10</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8</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1</w:t>
            </w:r>
            <w:r w:rsidRPr="00F01214">
              <w:rPr>
                <w:rFonts w:ascii="Times New Roman" w:hAnsi="Times New Roman"/>
                <w:sz w:val="24"/>
                <w:szCs w:val="24"/>
                <w:lang w:val="en-US"/>
              </w:rPr>
              <w:t>c</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Culture Corner.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Gateway to America.</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Уголок культуры. Врата в Америку.</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immigrant, inspection, trace, ancestor, undergo,</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brief, burden to the state, pier, proceed, obvious, chalk, required, literacy test, process, mere,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exchange, acquire, family reunion, nickname – </w:t>
            </w:r>
            <w:r w:rsidRPr="00F01214">
              <w:rPr>
                <w:rFonts w:ascii="Times New Roman" w:hAnsi="Times New Roman"/>
                <w:sz w:val="24"/>
                <w:szCs w:val="24"/>
              </w:rPr>
              <w:t>с</w:t>
            </w:r>
            <w:r w:rsidRPr="00F01214">
              <w:rPr>
                <w:rFonts w:ascii="Times New Roman" w:hAnsi="Times New Roman"/>
                <w:sz w:val="24"/>
                <w:szCs w:val="24"/>
                <w:lang w:val="en-US"/>
              </w:rPr>
              <w:t xml:space="preserve">.12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.2,3</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вы знаете про остров Эллис? – с.12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Представьте себя иммигрантом, прибывающим в Америку, </w:t>
            </w:r>
            <w:r w:rsidRPr="00F01214">
              <w:rPr>
                <w:rFonts w:ascii="Times New Roman" w:hAnsi="Times New Roman"/>
                <w:sz w:val="24"/>
                <w:szCs w:val="24"/>
              </w:rPr>
              <w:lastRenderedPageBreak/>
              <w:t>опишите свои впечатления – с.12 упр.4</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«Врата в Америку» (Лексико-грамматический тест множественного выбора) – с.12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с.12 упр.4</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 иммигранты в России (правила пребывания и условия)</w:t>
            </w:r>
          </w:p>
        </w:tc>
      </w:tr>
      <w:tr w:rsidR="00B25B74" w:rsidRPr="00F01214" w:rsidTr="009A21CF">
        <w:tc>
          <w:tcPr>
            <w:tcW w:w="534" w:type="dxa"/>
          </w:tcPr>
          <w:p w:rsidR="00B25B74" w:rsidRPr="00420209"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1d</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Everyday English.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At the Airport.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Повседневный английский</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Аэропорт</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Интонации (вопрос – ответ)  -</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С.13 упр.5</w:t>
            </w: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Нарегистрации</w:t>
            </w:r>
            <w:r w:rsidRPr="00F01214">
              <w:rPr>
                <w:rFonts w:ascii="Times New Roman" w:hAnsi="Times New Roman"/>
                <w:sz w:val="24"/>
                <w:szCs w:val="24"/>
                <w:lang w:val="en-US"/>
              </w:rPr>
              <w:t xml:space="preserve"> (</w:t>
            </w:r>
            <w:r w:rsidRPr="00F01214">
              <w:rPr>
                <w:rFonts w:ascii="Times New Roman" w:hAnsi="Times New Roman"/>
                <w:sz w:val="24"/>
                <w:szCs w:val="24"/>
              </w:rPr>
              <w:t>словосочетания</w:t>
            </w:r>
            <w:r w:rsidRPr="00F01214">
              <w:rPr>
                <w:rFonts w:ascii="Times New Roman" w:hAnsi="Times New Roman"/>
                <w:sz w:val="24"/>
                <w:szCs w:val="24"/>
                <w:lang w:val="en-US"/>
              </w:rPr>
              <w:t>) - conveyor check, aisle / window seat, boarding card,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passport control, check-in desk,</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hand luggage, departures gate,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security belt  - </w:t>
            </w:r>
            <w:r w:rsidRPr="00F01214">
              <w:rPr>
                <w:rFonts w:ascii="Times New Roman" w:hAnsi="Times New Roman"/>
                <w:sz w:val="24"/>
                <w:szCs w:val="24"/>
              </w:rPr>
              <w:t>с</w:t>
            </w:r>
            <w:r w:rsidRPr="00F01214">
              <w:rPr>
                <w:rFonts w:ascii="Times New Roman" w:hAnsi="Times New Roman"/>
                <w:sz w:val="24"/>
                <w:szCs w:val="24"/>
                <w:lang w:val="en-US"/>
              </w:rPr>
              <w:t xml:space="preserve">.13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Полезныефразы</w:t>
            </w:r>
            <w:proofErr w:type="spellEnd"/>
            <w:r w:rsidRPr="00F01214">
              <w:rPr>
                <w:rFonts w:ascii="Times New Roman" w:hAnsi="Times New Roman"/>
                <w:sz w:val="24"/>
                <w:szCs w:val="24"/>
                <w:lang w:val="en-US"/>
              </w:rPr>
              <w:t xml:space="preserve">  - Can I see your passport please? How many pieces of luggage will you be</w:t>
            </w:r>
          </w:p>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lang w:val="en-US"/>
              </w:rPr>
              <w:t>checking</w:t>
            </w:r>
            <w:proofErr w:type="gramEnd"/>
            <w:r w:rsidRPr="00F01214">
              <w:rPr>
                <w:rFonts w:ascii="Times New Roman" w:hAnsi="Times New Roman"/>
                <w:sz w:val="24"/>
                <w:szCs w:val="24"/>
                <w:lang w:val="en-US"/>
              </w:rPr>
              <w:t xml:space="preserve"> in?  Did you pack your luggage yourself? Would you like a window or aisle seat? Pleasegotogate</w:t>
            </w:r>
            <w:r w:rsidRPr="00F01214">
              <w:rPr>
                <w:rFonts w:ascii="Times New Roman" w:hAnsi="Times New Roman"/>
                <w:sz w:val="24"/>
                <w:szCs w:val="24"/>
              </w:rPr>
              <w:t xml:space="preserve">  – с.13 упр.2, 4</w:t>
            </w:r>
          </w:p>
        </w:tc>
        <w:tc>
          <w:tcPr>
            <w:tcW w:w="1701" w:type="dxa"/>
            <w:gridSpan w:val="5"/>
          </w:tcPr>
          <w:p w:rsidR="00B25B74" w:rsidRPr="00F01214" w:rsidRDefault="00B25B74" w:rsidP="00A71063">
            <w:pPr>
              <w:spacing w:after="0" w:line="240" w:lineRule="auto"/>
              <w:rPr>
                <w:rFonts w:ascii="Times New Roman" w:hAnsi="Times New Roman"/>
                <w:sz w:val="24"/>
                <w:szCs w:val="24"/>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«Регистрация перед полетом» - с.13 упр.4, 6</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«Регистрация перед полетом» - с.13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 – с.13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Полезные фразы – с.13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 с.13 упр.3</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Интонации (вопрос – ответ)  -</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С.13 упр.5</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420209" w:rsidRDefault="00B25B74" w:rsidP="00A71063">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0</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1e</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AlternativeLiving</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Альтернативный образ жизни</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scavenge, discarded, consumer waste, rummage,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devote, landfill site, edible, intact, sell-by date, urban foraging, tuck into, pitying, sealed, steamed – </w:t>
            </w:r>
            <w:r w:rsidRPr="00F01214">
              <w:rPr>
                <w:rFonts w:ascii="Times New Roman" w:hAnsi="Times New Roman"/>
                <w:sz w:val="24"/>
                <w:szCs w:val="24"/>
              </w:rPr>
              <w:t>с</w:t>
            </w:r>
            <w:r w:rsidRPr="00F01214">
              <w:rPr>
                <w:rFonts w:ascii="Times New Roman" w:hAnsi="Times New Roman"/>
                <w:sz w:val="24"/>
                <w:szCs w:val="24"/>
                <w:lang w:val="en-US"/>
              </w:rPr>
              <w:t xml:space="preserve">.15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.4,5</w:t>
            </w:r>
          </w:p>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freegan</w:t>
            </w:r>
            <w:proofErr w:type="spellEnd"/>
            <w:r w:rsidRPr="00F01214">
              <w:rPr>
                <w:rFonts w:ascii="Times New Roman" w:hAnsi="Times New Roman"/>
                <w:sz w:val="24"/>
                <w:szCs w:val="24"/>
              </w:rPr>
              <w:t xml:space="preserve"> (работа с </w:t>
            </w:r>
            <w:proofErr w:type="spellStart"/>
            <w:r w:rsidRPr="00F01214">
              <w:rPr>
                <w:rFonts w:ascii="Times New Roman" w:hAnsi="Times New Roman"/>
                <w:sz w:val="24"/>
                <w:szCs w:val="24"/>
              </w:rPr>
              <w:t>монолингвистическим</w:t>
            </w:r>
            <w:proofErr w:type="spellEnd"/>
            <w:r w:rsidRPr="00F01214">
              <w:rPr>
                <w:rFonts w:ascii="Times New Roman" w:hAnsi="Times New Roman"/>
                <w:sz w:val="24"/>
                <w:szCs w:val="24"/>
              </w:rPr>
              <w:t xml:space="preserve"> словарем) – с.14 упр.2</w:t>
            </w:r>
          </w:p>
        </w:tc>
        <w:tc>
          <w:tcPr>
            <w:tcW w:w="1701" w:type="dxa"/>
            <w:gridSpan w:val="5"/>
          </w:tcPr>
          <w:p w:rsidR="00B25B74" w:rsidRPr="00F01214" w:rsidRDefault="00B25B74" w:rsidP="00A71063">
            <w:pPr>
              <w:spacing w:after="0" w:line="240" w:lineRule="auto"/>
              <w:rPr>
                <w:rFonts w:ascii="Times New Roman" w:hAnsi="Times New Roman"/>
                <w:sz w:val="24"/>
                <w:szCs w:val="24"/>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ты делаешь с ненужными вещами? – с.14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Как уменьшить количес</w:t>
            </w:r>
            <w:r w:rsidRPr="00F01214">
              <w:rPr>
                <w:rFonts w:ascii="Times New Roman" w:hAnsi="Times New Roman"/>
                <w:sz w:val="24"/>
                <w:szCs w:val="24"/>
              </w:rPr>
              <w:lastRenderedPageBreak/>
              <w:t>тво отходов? – с.14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Опишите свои впечатления от имени главного героя текста – с.14 упр.7</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«Исследователи помоек» (вставить пропущенные фрагменты текста) – с.14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«Как уменьшить количество потребительских отходов?»</w:t>
            </w:r>
          </w:p>
        </w:tc>
      </w:tr>
      <w:tr w:rsidR="00B25B74" w:rsidRPr="00D54B42" w:rsidTr="009A21CF">
        <w:trPr>
          <w:trHeight w:val="77"/>
        </w:trPr>
        <w:tc>
          <w:tcPr>
            <w:tcW w:w="534" w:type="dxa"/>
          </w:tcPr>
          <w:p w:rsidR="00B25B74" w:rsidRPr="00420209" w:rsidRDefault="00B25B74" w:rsidP="00A71063">
            <w:pPr>
              <w:spacing w:after="0" w:line="240" w:lineRule="auto"/>
              <w:rPr>
                <w:rFonts w:ascii="Times New Roman" w:hAnsi="Times New Roman"/>
                <w:sz w:val="24"/>
                <w:szCs w:val="24"/>
              </w:rPr>
            </w:pPr>
            <w:r>
              <w:rPr>
                <w:rFonts w:ascii="Times New Roman" w:hAnsi="Times New Roman"/>
                <w:sz w:val="24"/>
                <w:szCs w:val="24"/>
                <w:lang w:val="en-US"/>
              </w:rPr>
              <w:lastRenderedPageBreak/>
              <w:t>1</w:t>
            </w:r>
            <w:r>
              <w:rPr>
                <w:rFonts w:ascii="Times New Roman" w:hAnsi="Times New Roman"/>
                <w:sz w:val="24"/>
                <w:szCs w:val="24"/>
              </w:rPr>
              <w:t>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VB</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1</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AlternativeLiving</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Альтернативный образ жизни</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scavenge, tuck, rope, balance, recycle, inspire, discarded, closing, pitying, sealed, frozen, edible, crash, urban – VB4,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.1,2</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Способыприготовленияеды</w:t>
            </w:r>
            <w:proofErr w:type="spellEnd"/>
            <w:r w:rsidRPr="00F01214">
              <w:rPr>
                <w:rFonts w:ascii="Times New Roman" w:hAnsi="Times New Roman"/>
                <w:sz w:val="24"/>
                <w:szCs w:val="24"/>
                <w:lang w:val="en-US"/>
              </w:rPr>
              <w:t xml:space="preserve"> - bake, boil, fry, roast, melt, simmer, stew, steam – VB4,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Вкусисостояние</w:t>
            </w:r>
            <w:proofErr w:type="spellEnd"/>
            <w:r w:rsidRPr="00F01214">
              <w:rPr>
                <w:rFonts w:ascii="Times New Roman" w:hAnsi="Times New Roman"/>
                <w:sz w:val="24"/>
                <w:szCs w:val="24"/>
                <w:lang w:val="en-US"/>
              </w:rPr>
              <w:t xml:space="preserve"> -bitter, crispy, greasy, sweet,  salty,  sour, spicy, raw - VB4,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701"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842" w:type="dxa"/>
            <w:gridSpan w:val="2"/>
          </w:tcPr>
          <w:p w:rsidR="00B25B74" w:rsidRPr="00F01214" w:rsidRDefault="00B25B74" w:rsidP="00A71063">
            <w:pPr>
              <w:spacing w:after="0" w:line="240" w:lineRule="auto"/>
              <w:rPr>
                <w:rFonts w:ascii="Times New Roman" w:hAnsi="Times New Roman"/>
                <w:sz w:val="24"/>
                <w:szCs w:val="24"/>
                <w:lang w:val="en-US"/>
              </w:rPr>
            </w:pPr>
          </w:p>
        </w:tc>
      </w:tr>
      <w:tr w:rsidR="00B25B74" w:rsidRPr="00F01214" w:rsidTr="009A21CF">
        <w:tc>
          <w:tcPr>
            <w:tcW w:w="534" w:type="dxa"/>
          </w:tcPr>
          <w:p w:rsidR="00B25B74" w:rsidRPr="00420209" w:rsidRDefault="00B25B74" w:rsidP="00A71063">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1f</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A Home From Home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Домнедома</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Ключевыесловаизтекста</w:t>
            </w:r>
            <w:r w:rsidRPr="00F01214">
              <w:rPr>
                <w:rFonts w:ascii="Times New Roman" w:hAnsi="Times New Roman"/>
                <w:sz w:val="24"/>
                <w:szCs w:val="24"/>
                <w:lang w:val="en-US"/>
              </w:rPr>
              <w:t xml:space="preserve"> - busiest airport, passengers waiting, delayed flights,  departure hall, passport and ticket,  leave the terminal, permanent residents, wheeling suitcases,  business trip,  loud announcements,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lastRenderedPageBreak/>
              <w:t>bustling passengers,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security staff, cold bus terminal, escape from debts, legal problems </w:t>
            </w:r>
            <w:r w:rsidRPr="00F01214">
              <w:rPr>
                <w:rFonts w:ascii="Times New Roman" w:hAnsi="Times New Roman"/>
                <w:sz w:val="24"/>
                <w:szCs w:val="24"/>
              </w:rPr>
              <w:t>с</w:t>
            </w:r>
            <w:r w:rsidRPr="00F01214">
              <w:rPr>
                <w:rFonts w:ascii="Times New Roman" w:hAnsi="Times New Roman"/>
                <w:sz w:val="24"/>
                <w:szCs w:val="24"/>
                <w:lang w:val="en-US"/>
              </w:rPr>
              <w:t xml:space="preserve">.16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vending machine, blend in, permanently, awakened, detection,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outreach, give the impression,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presentable, jangle, engage in, migrant workers, foreseeable future, down and out – </w:t>
            </w:r>
            <w:r w:rsidRPr="00F01214">
              <w:rPr>
                <w:rFonts w:ascii="Times New Roman" w:hAnsi="Times New Roman"/>
                <w:sz w:val="24"/>
                <w:szCs w:val="24"/>
              </w:rPr>
              <w:t>с</w:t>
            </w:r>
            <w:r w:rsidRPr="00F01214">
              <w:rPr>
                <w:rFonts w:ascii="Times New Roman" w:hAnsi="Times New Roman"/>
                <w:sz w:val="24"/>
                <w:szCs w:val="24"/>
                <w:lang w:val="en-US"/>
              </w:rPr>
              <w:t xml:space="preserve">.16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.1, </w:t>
            </w:r>
            <w:r w:rsidRPr="00F01214">
              <w:rPr>
                <w:rFonts w:ascii="Times New Roman" w:hAnsi="Times New Roman"/>
                <w:sz w:val="24"/>
                <w:szCs w:val="24"/>
              </w:rPr>
              <w:t>с</w:t>
            </w:r>
            <w:r w:rsidRPr="00F01214">
              <w:rPr>
                <w:rFonts w:ascii="Times New Roman" w:hAnsi="Times New Roman"/>
                <w:sz w:val="24"/>
                <w:szCs w:val="24"/>
                <w:lang w:val="en-US"/>
              </w:rPr>
              <w:t xml:space="preserve">.17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Интервью с жителем аэропорта – с.17 упр.6</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«Мой дом – аэропорт Хитроу»  (Тест множественного выбора</w:t>
            </w:r>
            <w:proofErr w:type="gramStart"/>
            <w:r w:rsidRPr="00F01214">
              <w:rPr>
                <w:rFonts w:ascii="Times New Roman" w:hAnsi="Times New Roman"/>
                <w:sz w:val="24"/>
                <w:szCs w:val="24"/>
              </w:rPr>
              <w:t xml:space="preserve"> )</w:t>
            </w:r>
            <w:proofErr w:type="gramEnd"/>
            <w:r w:rsidRPr="00F01214">
              <w:rPr>
                <w:rFonts w:ascii="Times New Roman" w:hAnsi="Times New Roman"/>
                <w:sz w:val="24"/>
                <w:szCs w:val="24"/>
              </w:rPr>
              <w:t xml:space="preserve"> – с.17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с.16 упр.1</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420209" w:rsidRDefault="00B25B74" w:rsidP="00A71063">
            <w:pPr>
              <w:spacing w:after="0" w:line="240" w:lineRule="auto"/>
              <w:rPr>
                <w:rFonts w:ascii="Times New Roman" w:hAnsi="Times New Roman"/>
                <w:sz w:val="24"/>
                <w:szCs w:val="24"/>
              </w:rPr>
            </w:pPr>
            <w:r>
              <w:rPr>
                <w:rFonts w:ascii="Times New Roman" w:hAnsi="Times New Roman"/>
                <w:sz w:val="24"/>
                <w:szCs w:val="24"/>
                <w:lang w:val="en-US"/>
              </w:rPr>
              <w:lastRenderedPageBreak/>
              <w:t>1</w:t>
            </w:r>
            <w:r>
              <w:rPr>
                <w:rFonts w:ascii="Times New Roman" w:hAnsi="Times New Roman"/>
                <w:sz w:val="24"/>
                <w:szCs w:val="24"/>
              </w:rPr>
              <w:t>3</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1f</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A Home From Home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Домнедома</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Длясравнения</w:t>
            </w:r>
            <w:r w:rsidRPr="00F01214">
              <w:rPr>
                <w:rFonts w:ascii="Times New Roman" w:hAnsi="Times New Roman"/>
                <w:sz w:val="24"/>
                <w:szCs w:val="24"/>
                <w:lang w:val="en-US"/>
              </w:rPr>
              <w:t xml:space="preserve"> –intelligent, funny, patient, hard working, work long hours, drive carefully, play football well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w:t>
            </w:r>
            <w:r w:rsidRPr="00F01214">
              <w:rPr>
                <w:rFonts w:ascii="Times New Roman" w:hAnsi="Times New Roman"/>
                <w:sz w:val="24"/>
                <w:szCs w:val="24"/>
                <w:lang w:val="en-US"/>
              </w:rPr>
              <w:t xml:space="preserve">.17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Степени сравнения прилагательных и наречий – с.17 упр.4</w:t>
            </w: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Сравните себя и членов своей семьи – с.17 упр.5</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Сравните свою жизнь с жизнью жителя аэропорта – с.17 упр.7</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420209" w:rsidRDefault="00B25B74" w:rsidP="00A71063">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1g</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Daily problems and annoyances.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Повседневные </w:t>
            </w:r>
            <w:r w:rsidRPr="00F01214">
              <w:rPr>
                <w:rFonts w:ascii="Times New Roman" w:hAnsi="Times New Roman"/>
                <w:sz w:val="24"/>
                <w:szCs w:val="24"/>
              </w:rPr>
              <w:lastRenderedPageBreak/>
              <w:t>проблемы и неприятности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Проблемы</w:t>
            </w:r>
            <w:r w:rsidRPr="00F01214">
              <w:rPr>
                <w:rFonts w:ascii="Times New Roman" w:hAnsi="Times New Roman"/>
                <w:sz w:val="24"/>
                <w:szCs w:val="24"/>
                <w:lang w:val="en-US"/>
              </w:rPr>
              <w:t xml:space="preserve"> - cars parked on pavements, dripping tap, noisy construction work,  stray animals, graffiti &amp; litter, overgrown gardens, overcrowded public transport – </w:t>
            </w:r>
            <w:r w:rsidRPr="00F01214">
              <w:rPr>
                <w:rFonts w:ascii="Times New Roman" w:hAnsi="Times New Roman"/>
                <w:sz w:val="24"/>
                <w:szCs w:val="24"/>
              </w:rPr>
              <w:t>с</w:t>
            </w:r>
            <w:r w:rsidRPr="00F01214">
              <w:rPr>
                <w:rFonts w:ascii="Times New Roman" w:hAnsi="Times New Roman"/>
                <w:sz w:val="24"/>
                <w:szCs w:val="24"/>
                <w:lang w:val="en-US"/>
              </w:rPr>
              <w:t xml:space="preserve">.18 </w:t>
            </w:r>
            <w:proofErr w:type="spellStart"/>
            <w:r w:rsidRPr="00F01214">
              <w:rPr>
                <w:rFonts w:ascii="Times New Roman" w:hAnsi="Times New Roman"/>
                <w:sz w:val="24"/>
                <w:szCs w:val="24"/>
              </w:rPr>
              <w:lastRenderedPageBreak/>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poor quality of life, makes your day more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stressful, people unable to use pavements, dangerous, health hazard, cause flooding &amp; damage, cause depression – </w:t>
            </w:r>
            <w:r w:rsidRPr="00F01214">
              <w:rPr>
                <w:rFonts w:ascii="Times New Roman" w:hAnsi="Times New Roman"/>
                <w:sz w:val="24"/>
                <w:szCs w:val="24"/>
              </w:rPr>
              <w:t>с</w:t>
            </w:r>
            <w:r w:rsidRPr="00F01214">
              <w:rPr>
                <w:rFonts w:ascii="Times New Roman" w:hAnsi="Times New Roman"/>
                <w:sz w:val="24"/>
                <w:szCs w:val="24"/>
                <w:lang w:val="en-US"/>
              </w:rPr>
              <w:t xml:space="preserve">.18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 3</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«Бытовые проблемы» - с.18 упр.3</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 – с.18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«Повседневные проблемы» (тест на соответствия) – с.19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Образец устного высказывания – с.18 упр.3</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15</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1h</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Curricular</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Citizenship</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Метапредметность</w:t>
            </w:r>
            <w:proofErr w:type="spellEnd"/>
            <w:r w:rsidRPr="00F01214">
              <w:rPr>
                <w:rFonts w:ascii="Times New Roman" w:hAnsi="Times New Roman"/>
                <w:sz w:val="24"/>
                <w:szCs w:val="24"/>
              </w:rPr>
              <w:t>: Гражданская ответственность</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consumerism, rule, landfill, community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spirit, lawnmower, ladder, power drill,</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dust, dozens, reusable, drop </w:t>
            </w:r>
            <w:proofErr w:type="spellStart"/>
            <w:r w:rsidRPr="00F01214">
              <w:rPr>
                <w:rFonts w:ascii="Times New Roman" w:hAnsi="Times New Roman"/>
                <w:sz w:val="24"/>
                <w:szCs w:val="24"/>
                <w:lang w:val="en-US"/>
              </w:rPr>
              <w:t>sth</w:t>
            </w:r>
            <w:proofErr w:type="spellEnd"/>
            <w:r w:rsidRPr="00F01214">
              <w:rPr>
                <w:rFonts w:ascii="Times New Roman" w:hAnsi="Times New Roman"/>
                <w:sz w:val="24"/>
                <w:szCs w:val="24"/>
                <w:lang w:val="en-US"/>
              </w:rPr>
              <w:t xml:space="preserve"> off, ownership, swap, gather – </w:t>
            </w:r>
            <w:r w:rsidRPr="00F01214">
              <w:rPr>
                <w:rFonts w:ascii="Times New Roman" w:hAnsi="Times New Roman"/>
                <w:sz w:val="24"/>
                <w:szCs w:val="24"/>
              </w:rPr>
              <w:t>с</w:t>
            </w:r>
            <w:r w:rsidRPr="00F01214">
              <w:rPr>
                <w:rFonts w:ascii="Times New Roman" w:hAnsi="Times New Roman"/>
                <w:sz w:val="24"/>
                <w:szCs w:val="24"/>
                <w:lang w:val="en-US"/>
              </w:rPr>
              <w:t xml:space="preserve">.19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.2,3</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Чем можно поделиться с другими? – с.19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Какие из идей текста ты уже использовал или хотел бы использовать? – с.19 упр.4</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«Поделись с другими!» (Тест открытого выбора) – с.19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«Поделись с другими!» - с.19 упр.5</w:t>
            </w: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16</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1i</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Writing.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For &amp; Against Essays.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Письмо</w:t>
            </w:r>
            <w:r w:rsidRPr="00F01214">
              <w:rPr>
                <w:rFonts w:ascii="Times New Roman" w:hAnsi="Times New Roman"/>
                <w:sz w:val="24"/>
                <w:szCs w:val="24"/>
                <w:lang w:val="en-US"/>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Эссе «за» и «против»</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Средствалогическойсвязи</w:t>
            </w:r>
            <w:r w:rsidRPr="00F01214">
              <w:rPr>
                <w:rFonts w:ascii="Times New Roman" w:hAnsi="Times New Roman"/>
                <w:sz w:val="24"/>
                <w:szCs w:val="24"/>
                <w:lang w:val="en-US"/>
              </w:rPr>
              <w:t xml:space="preserve">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Перечисление</w:t>
            </w:r>
            <w:r w:rsidRPr="00F01214">
              <w:rPr>
                <w:rFonts w:ascii="Times New Roman" w:hAnsi="Times New Roman"/>
                <w:sz w:val="24"/>
                <w:szCs w:val="24"/>
                <w:lang w:val="en-US"/>
              </w:rPr>
              <w:t>: Firstly, First of all, To begin/start with, Secondly, Finally,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Lastly, Another advantage/ disadvantage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Причины</w:t>
            </w:r>
            <w:r w:rsidRPr="00F01214">
              <w:rPr>
                <w:rFonts w:ascii="Times New Roman" w:hAnsi="Times New Roman"/>
                <w:sz w:val="24"/>
                <w:szCs w:val="24"/>
                <w:lang w:val="en-US"/>
              </w:rPr>
              <w:t xml:space="preserve">, </w:t>
            </w:r>
            <w:r w:rsidRPr="00F01214">
              <w:rPr>
                <w:rFonts w:ascii="Times New Roman" w:hAnsi="Times New Roman"/>
                <w:sz w:val="24"/>
                <w:szCs w:val="24"/>
              </w:rPr>
              <w:t>примеры</w:t>
            </w:r>
            <w:r w:rsidRPr="00F01214">
              <w:rPr>
                <w:rFonts w:ascii="Times New Roman" w:hAnsi="Times New Roman"/>
                <w:sz w:val="24"/>
                <w:szCs w:val="24"/>
                <w:lang w:val="en-US"/>
              </w:rPr>
              <w:t xml:space="preserve">, </w:t>
            </w:r>
            <w:r w:rsidRPr="00F01214">
              <w:rPr>
                <w:rFonts w:ascii="Times New Roman" w:hAnsi="Times New Roman"/>
                <w:sz w:val="24"/>
                <w:szCs w:val="24"/>
              </w:rPr>
              <w:t>аргументация</w:t>
            </w:r>
            <w:r w:rsidRPr="00F01214">
              <w:rPr>
                <w:rFonts w:ascii="Times New Roman" w:hAnsi="Times New Roman"/>
                <w:sz w:val="24"/>
                <w:szCs w:val="24"/>
                <w:lang w:val="en-US"/>
              </w:rPr>
              <w:t xml:space="preserve">: This means that, For this reason, Consequently, As a result, For example/ For </w:t>
            </w:r>
            <w:r w:rsidRPr="00F01214">
              <w:rPr>
                <w:rFonts w:ascii="Times New Roman" w:hAnsi="Times New Roman"/>
                <w:sz w:val="24"/>
                <w:szCs w:val="24"/>
                <w:lang w:val="en-US"/>
              </w:rPr>
              <w:lastRenderedPageBreak/>
              <w:t>instance, such as, like, in particular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Дополнительнаяинформация</w:t>
            </w:r>
            <w:r w:rsidRPr="00F01214">
              <w:rPr>
                <w:rFonts w:ascii="Times New Roman" w:hAnsi="Times New Roman"/>
                <w:sz w:val="24"/>
                <w:szCs w:val="24"/>
                <w:lang w:val="en-US"/>
              </w:rPr>
              <w:t>: In addition, Also, What is more, Not only this, but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Противопоставление</w:t>
            </w:r>
            <w:r w:rsidRPr="00F01214">
              <w:rPr>
                <w:rFonts w:ascii="Times New Roman" w:hAnsi="Times New Roman"/>
                <w:sz w:val="24"/>
                <w:szCs w:val="24"/>
                <w:lang w:val="en-US"/>
              </w:rPr>
              <w:t>: On the other hand, However, even though, although,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In contrast, Nonetheless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Заключение</w:t>
            </w:r>
            <w:r w:rsidRPr="00F01214">
              <w:rPr>
                <w:rFonts w:ascii="Times New Roman" w:hAnsi="Times New Roman"/>
                <w:sz w:val="24"/>
                <w:szCs w:val="24"/>
                <w:lang w:val="en-US"/>
              </w:rPr>
              <w:t>: All in all, In summary, Therefore, To sum up, Taking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everything into account, In conclusion, All things considered – </w:t>
            </w:r>
            <w:r w:rsidRPr="00F01214">
              <w:rPr>
                <w:rFonts w:ascii="Times New Roman" w:hAnsi="Times New Roman"/>
                <w:sz w:val="24"/>
                <w:szCs w:val="24"/>
              </w:rPr>
              <w:t>с</w:t>
            </w:r>
            <w:r w:rsidRPr="00F01214">
              <w:rPr>
                <w:rFonts w:ascii="Times New Roman" w:hAnsi="Times New Roman"/>
                <w:sz w:val="24"/>
                <w:szCs w:val="24"/>
                <w:lang w:val="en-US"/>
              </w:rPr>
              <w:t xml:space="preserve">.20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 GR 5</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«За» и «против» проживания в большом доме (образец эссе – анализ структуры текста)  – с.20 упр.2, с.20 упр.4</w:t>
            </w:r>
            <w:proofErr w:type="gram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Расставить предложения в правильном порядке -  с.21 упр.5</w:t>
            </w:r>
          </w:p>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Дописать аргументы – с.21 упр.5</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Написать альтернативное начало и конец эссе – с.21 упр.6</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17</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WB 1</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For &amp; Against Essays.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Эссе «за» и «против»</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Средствалогическойсвязи</w:t>
            </w:r>
            <w:r w:rsidRPr="00F01214">
              <w:rPr>
                <w:rFonts w:ascii="Times New Roman" w:hAnsi="Times New Roman"/>
                <w:sz w:val="24"/>
                <w:szCs w:val="24"/>
                <w:lang w:val="en-US"/>
              </w:rPr>
              <w:t xml:space="preserve">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Перечисление</w:t>
            </w:r>
            <w:r w:rsidRPr="00F01214">
              <w:rPr>
                <w:rFonts w:ascii="Times New Roman" w:hAnsi="Times New Roman"/>
                <w:sz w:val="24"/>
                <w:szCs w:val="24"/>
                <w:lang w:val="en-US"/>
              </w:rPr>
              <w:t>:  Firstly,/To begin with, Secondly, Furthermore, Moreover, Finally, Lastly,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Преимущества</w:t>
            </w:r>
            <w:r w:rsidRPr="00F01214">
              <w:rPr>
                <w:rFonts w:ascii="Times New Roman" w:hAnsi="Times New Roman"/>
                <w:sz w:val="24"/>
                <w:szCs w:val="24"/>
                <w:lang w:val="en-US"/>
              </w:rPr>
              <w:t xml:space="preserve"> -  One/ An important/ The main advantage/</w:t>
            </w:r>
          </w:p>
          <w:p w:rsidR="00B25B74" w:rsidRPr="00F01214" w:rsidRDefault="00B25B74" w:rsidP="00A71063">
            <w:pPr>
              <w:spacing w:after="0" w:line="240" w:lineRule="auto"/>
              <w:rPr>
                <w:rFonts w:ascii="Times New Roman" w:hAnsi="Times New Roman"/>
                <w:sz w:val="24"/>
                <w:szCs w:val="24"/>
                <w:lang w:val="en-US"/>
              </w:rPr>
            </w:pPr>
            <w:proofErr w:type="gramStart"/>
            <w:r w:rsidRPr="00F01214">
              <w:rPr>
                <w:rFonts w:ascii="Times New Roman" w:hAnsi="Times New Roman"/>
                <w:sz w:val="24"/>
                <w:szCs w:val="24"/>
                <w:lang w:val="en-US"/>
              </w:rPr>
              <w:t>disadvantage</w:t>
            </w:r>
            <w:proofErr w:type="gramEnd"/>
            <w:r w:rsidRPr="00F01214">
              <w:rPr>
                <w:rFonts w:ascii="Times New Roman" w:hAnsi="Times New Roman"/>
                <w:sz w:val="24"/>
                <w:szCs w:val="24"/>
                <w:lang w:val="en-US"/>
              </w:rPr>
              <w:t xml:space="preserve"> of …  Another/An additional benefit/ downside of … Some/Many people are in </w:t>
            </w:r>
            <w:proofErr w:type="spellStart"/>
            <w:r w:rsidRPr="00F01214">
              <w:rPr>
                <w:rFonts w:ascii="Times New Roman" w:hAnsi="Times New Roman"/>
                <w:sz w:val="24"/>
                <w:szCs w:val="24"/>
                <w:lang w:val="en-US"/>
              </w:rPr>
              <w:t>favour</w:t>
            </w:r>
            <w:proofErr w:type="spellEnd"/>
            <w:r w:rsidRPr="00F01214">
              <w:rPr>
                <w:rFonts w:ascii="Times New Roman" w:hAnsi="Times New Roman"/>
                <w:sz w:val="24"/>
                <w:szCs w:val="24"/>
                <w:lang w:val="en-US"/>
              </w:rPr>
              <w:t xml:space="preserve"> of/ against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Причины</w:t>
            </w:r>
            <w:r w:rsidRPr="00B9346C">
              <w:rPr>
                <w:rFonts w:ascii="Times New Roman" w:hAnsi="Times New Roman"/>
                <w:sz w:val="24"/>
                <w:szCs w:val="24"/>
                <w:lang w:val="en-US"/>
              </w:rPr>
              <w:t xml:space="preserve">, </w:t>
            </w:r>
            <w:r w:rsidRPr="00F01214">
              <w:rPr>
                <w:rFonts w:ascii="Times New Roman" w:hAnsi="Times New Roman"/>
                <w:sz w:val="24"/>
                <w:szCs w:val="24"/>
              </w:rPr>
              <w:t>примеры</w:t>
            </w:r>
            <w:r w:rsidRPr="00B9346C">
              <w:rPr>
                <w:rFonts w:ascii="Times New Roman" w:hAnsi="Times New Roman"/>
                <w:sz w:val="24"/>
                <w:szCs w:val="24"/>
                <w:lang w:val="en-US"/>
              </w:rPr>
              <w:t xml:space="preserve">, </w:t>
            </w:r>
            <w:r w:rsidRPr="00F01214">
              <w:rPr>
                <w:rFonts w:ascii="Times New Roman" w:hAnsi="Times New Roman"/>
                <w:sz w:val="24"/>
                <w:szCs w:val="24"/>
              </w:rPr>
              <w:t>аргументация</w:t>
            </w:r>
            <w:r w:rsidRPr="00B9346C">
              <w:rPr>
                <w:rFonts w:ascii="Times New Roman" w:hAnsi="Times New Roman"/>
                <w:sz w:val="24"/>
                <w:szCs w:val="24"/>
                <w:lang w:val="en-US"/>
              </w:rPr>
              <w:t xml:space="preserve">:  </w:t>
            </w:r>
            <w:proofErr w:type="spellStart"/>
            <w:r w:rsidRPr="00F01214">
              <w:rPr>
                <w:rFonts w:ascii="Times New Roman" w:hAnsi="Times New Roman"/>
                <w:sz w:val="24"/>
                <w:szCs w:val="24"/>
                <w:lang w:val="en-US"/>
              </w:rPr>
              <w:t>Thisisbecause</w:t>
            </w:r>
            <w:proofErr w:type="spellEnd"/>
            <w:r w:rsidRPr="00B9346C">
              <w:rPr>
                <w:rFonts w:ascii="Times New Roman" w:hAnsi="Times New Roman"/>
                <w:sz w:val="24"/>
                <w:szCs w:val="24"/>
                <w:lang w:val="en-US"/>
              </w:rPr>
              <w:t xml:space="preserve"> …  </w:t>
            </w:r>
            <w:r w:rsidRPr="00F01214">
              <w:rPr>
                <w:rFonts w:ascii="Times New Roman" w:hAnsi="Times New Roman"/>
                <w:sz w:val="24"/>
                <w:szCs w:val="24"/>
                <w:lang w:val="en-US"/>
              </w:rPr>
              <w:t xml:space="preserve">This means that … After all, Consequently, As a result, For instance, For example, such as/ like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lastRenderedPageBreak/>
              <w:t>Противопоставление</w:t>
            </w:r>
            <w:r w:rsidRPr="00F01214">
              <w:rPr>
                <w:rFonts w:ascii="Times New Roman" w:hAnsi="Times New Roman"/>
                <w:sz w:val="24"/>
                <w:szCs w:val="24"/>
                <w:lang w:val="en-US"/>
              </w:rPr>
              <w:t xml:space="preserve"> - On the other hand, However, Despite/ In spite of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Выражениесвоегомнения</w:t>
            </w:r>
            <w:r w:rsidRPr="00F01214">
              <w:rPr>
                <w:rFonts w:ascii="Times New Roman" w:hAnsi="Times New Roman"/>
                <w:sz w:val="24"/>
                <w:szCs w:val="24"/>
                <w:lang w:val="en-US"/>
              </w:rPr>
              <w:t xml:space="preserve"> - In my opinion/view, I believe/ think/ feel</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that …To my mind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Заключение</w:t>
            </w:r>
            <w:r w:rsidRPr="00F01214">
              <w:rPr>
                <w:rFonts w:ascii="Times New Roman" w:hAnsi="Times New Roman"/>
                <w:sz w:val="24"/>
                <w:szCs w:val="24"/>
                <w:lang w:val="en-US"/>
              </w:rPr>
              <w:t xml:space="preserve">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All in all, In conclusion, All things considered</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Ответы на вопросы по тексту - </w:t>
            </w:r>
            <w:r w:rsidRPr="00F01214">
              <w:rPr>
                <w:rFonts w:ascii="Times New Roman" w:hAnsi="Times New Roman"/>
                <w:sz w:val="24"/>
                <w:szCs w:val="24"/>
                <w:lang w:val="en-US"/>
              </w:rPr>
              <w:t>WB</w:t>
            </w:r>
            <w:r w:rsidRPr="00F01214">
              <w:rPr>
                <w:rFonts w:ascii="Times New Roman" w:hAnsi="Times New Roman"/>
                <w:sz w:val="24"/>
                <w:szCs w:val="24"/>
              </w:rPr>
              <w:t xml:space="preserve"> 1 упр.3</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«Снимать квартиру вдвоем – «за» и «против» (образец эссе – выбрать линкеры)  - </w:t>
            </w:r>
            <w:r w:rsidRPr="00F01214">
              <w:rPr>
                <w:rFonts w:ascii="Times New Roman" w:hAnsi="Times New Roman"/>
                <w:sz w:val="24"/>
                <w:szCs w:val="24"/>
                <w:lang w:val="en-US"/>
              </w:rPr>
              <w:t>WB</w:t>
            </w:r>
            <w:r w:rsidRPr="00F01214">
              <w:rPr>
                <w:rFonts w:ascii="Times New Roman" w:hAnsi="Times New Roman"/>
                <w:sz w:val="24"/>
                <w:szCs w:val="24"/>
              </w:rPr>
              <w:t xml:space="preserve"> 1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Тест на соответствия - </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WB</w:t>
            </w:r>
            <w:r w:rsidRPr="00F01214">
              <w:rPr>
                <w:rFonts w:ascii="Times New Roman" w:hAnsi="Times New Roman"/>
                <w:sz w:val="24"/>
                <w:szCs w:val="24"/>
              </w:rPr>
              <w:t xml:space="preserve"> 1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«Недостатки и преимущества жизни в центре большого города» (эссе) – с. 21 упр.7, 8</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553CD9"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r w:rsidRPr="00F01214">
              <w:rPr>
                <w:rFonts w:ascii="Times New Roman" w:hAnsi="Times New Roman"/>
                <w:sz w:val="24"/>
                <w:szCs w:val="24"/>
              </w:rPr>
              <w:t>1</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r w:rsidRPr="00F01214">
              <w:rPr>
                <w:rFonts w:ascii="Times New Roman" w:hAnsi="Times New Roman"/>
                <w:sz w:val="24"/>
                <w:szCs w:val="24"/>
              </w:rPr>
              <w:t xml:space="preserve"> 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Речевые умения. </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Humantrafficking</w:t>
            </w:r>
            <w:proofErr w:type="spellEnd"/>
            <w:r w:rsidRPr="00F01214">
              <w:rPr>
                <w:rFonts w:ascii="Times New Roman" w:hAnsi="Times New Roman"/>
                <w:sz w:val="24"/>
                <w:szCs w:val="24"/>
              </w:rPr>
              <w:t xml:space="preserve"> – работа с </w:t>
            </w:r>
            <w:proofErr w:type="spellStart"/>
            <w:r w:rsidRPr="00F01214">
              <w:rPr>
                <w:rFonts w:ascii="Times New Roman" w:hAnsi="Times New Roman"/>
                <w:sz w:val="24"/>
                <w:szCs w:val="24"/>
              </w:rPr>
              <w:t>монолингвистическим</w:t>
            </w:r>
            <w:proofErr w:type="spellEnd"/>
            <w:r w:rsidRPr="00F01214">
              <w:rPr>
                <w:rFonts w:ascii="Times New Roman" w:hAnsi="Times New Roman"/>
                <w:sz w:val="24"/>
                <w:szCs w:val="24"/>
              </w:rPr>
              <w:t xml:space="preserve"> словарем – с.21 упр.1</w:t>
            </w:r>
          </w:p>
        </w:tc>
        <w:tc>
          <w:tcPr>
            <w:tcW w:w="1701" w:type="dxa"/>
            <w:gridSpan w:val="5"/>
          </w:tcPr>
          <w:p w:rsidR="00B25B74" w:rsidRPr="00F01214" w:rsidRDefault="00B25B74" w:rsidP="00A71063">
            <w:pPr>
              <w:spacing w:after="0" w:line="240" w:lineRule="auto"/>
              <w:rPr>
                <w:rFonts w:ascii="Times New Roman" w:hAnsi="Times New Roman"/>
                <w:sz w:val="24"/>
                <w:szCs w:val="24"/>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«Современный борец с рабством» (Верно / неверно /не сказано) – с.22, упр.1,2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Ситуативные диалоги (тест на соответствия – где происходит диалог?) – с.21 упр.3</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A34988"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19</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r w:rsidRPr="00F01214">
              <w:rPr>
                <w:rFonts w:ascii="Times New Roman" w:hAnsi="Times New Roman"/>
                <w:sz w:val="24"/>
                <w:szCs w:val="24"/>
              </w:rPr>
              <w:t>1</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r w:rsidRPr="00F01214">
              <w:rPr>
                <w:rFonts w:ascii="Times New Roman" w:hAnsi="Times New Roman"/>
                <w:sz w:val="24"/>
                <w:szCs w:val="24"/>
              </w:rPr>
              <w:t xml:space="preserve"> 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Речевые умения. </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Кдиалогу</w:t>
            </w:r>
            <w:r w:rsidRPr="00F01214">
              <w:rPr>
                <w:rFonts w:ascii="Times New Roman" w:hAnsi="Times New Roman"/>
                <w:sz w:val="24"/>
                <w:szCs w:val="24"/>
                <w:lang w:val="en-US"/>
              </w:rPr>
              <w:t xml:space="preserve"> - I’ve been studying English here for three months. The room’s just what I’m looking for. What’s this </w:t>
            </w:r>
            <w:proofErr w:type="spellStart"/>
            <w:r w:rsidRPr="00F01214">
              <w:rPr>
                <w:rFonts w:ascii="Times New Roman" w:hAnsi="Times New Roman"/>
                <w:sz w:val="24"/>
                <w:szCs w:val="24"/>
                <w:lang w:val="en-US"/>
              </w:rPr>
              <w:t>neighbourhood</w:t>
            </w:r>
            <w:proofErr w:type="spellEnd"/>
            <w:r w:rsidRPr="00F01214">
              <w:rPr>
                <w:rFonts w:ascii="Times New Roman" w:hAnsi="Times New Roman"/>
                <w:sz w:val="24"/>
                <w:szCs w:val="24"/>
                <w:lang w:val="en-US"/>
              </w:rPr>
              <w:t xml:space="preserve"> like? I’d like to rent a room while I’m here. I’ll take it. How much is the rent? – </w:t>
            </w:r>
            <w:r w:rsidRPr="00F01214">
              <w:rPr>
                <w:rFonts w:ascii="Times New Roman" w:hAnsi="Times New Roman"/>
                <w:sz w:val="24"/>
                <w:szCs w:val="24"/>
              </w:rPr>
              <w:t>с</w:t>
            </w:r>
            <w:r w:rsidRPr="00F01214">
              <w:rPr>
                <w:rFonts w:ascii="Times New Roman" w:hAnsi="Times New Roman"/>
                <w:sz w:val="24"/>
                <w:szCs w:val="24"/>
                <w:lang w:val="en-US"/>
              </w:rPr>
              <w:t xml:space="preserve">.23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«Снимаем квартиру или комнату» - с.23 упр.5</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Личное письмо «Мой дом» - с.23 упр.4</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A34988"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20</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r w:rsidRPr="00F01214">
              <w:rPr>
                <w:rFonts w:ascii="Times New Roman" w:hAnsi="Times New Roman"/>
                <w:sz w:val="24"/>
                <w:szCs w:val="24"/>
              </w:rPr>
              <w:t>1</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r w:rsidRPr="00F01214">
              <w:rPr>
                <w:rFonts w:ascii="Times New Roman" w:hAnsi="Times New Roman"/>
                <w:sz w:val="24"/>
                <w:szCs w:val="24"/>
              </w:rPr>
              <w:t xml:space="preserve"> 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Лексико-грамматические навыки </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rPr>
            </w:pP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Поставить слова в нужную грамматическую форму – с.24 упр.6</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Трансформация по ключевому слову – с.24 </w:t>
            </w:r>
            <w:r w:rsidRPr="00F01214">
              <w:rPr>
                <w:rFonts w:ascii="Times New Roman" w:hAnsi="Times New Roman"/>
                <w:sz w:val="24"/>
                <w:szCs w:val="24"/>
              </w:rPr>
              <w:lastRenderedPageBreak/>
              <w:t>упр.7</w:t>
            </w: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«За и против передвижения по городу на мотоциклах» - с.24 </w:t>
            </w:r>
            <w:r w:rsidRPr="00F01214">
              <w:rPr>
                <w:rFonts w:ascii="Times New Roman" w:hAnsi="Times New Roman"/>
                <w:sz w:val="24"/>
                <w:szCs w:val="24"/>
              </w:rPr>
              <w:lastRenderedPageBreak/>
              <w:t>упр.8</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630F97"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21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LU 1</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Language in Use.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 на практике.</w:t>
            </w:r>
          </w:p>
          <w:p w:rsidR="00B25B74" w:rsidRPr="00F01214" w:rsidRDefault="00B25B74" w:rsidP="00A71063">
            <w:pPr>
              <w:spacing w:after="0" w:line="240" w:lineRule="auto"/>
              <w:rPr>
                <w:rFonts w:ascii="Times New Roman" w:hAnsi="Times New Roman"/>
                <w:sz w:val="24"/>
                <w:szCs w:val="24"/>
                <w:lang w:val="en-US"/>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Фразовыеглаголы</w:t>
            </w:r>
            <w:r w:rsidRPr="00F01214">
              <w:rPr>
                <w:rFonts w:ascii="Times New Roman" w:hAnsi="Times New Roman"/>
                <w:sz w:val="24"/>
                <w:szCs w:val="24"/>
                <w:lang w:val="en-US"/>
              </w:rPr>
              <w:t xml:space="preserve"> – carry, pass, hold, get, catch, look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w:t>
            </w:r>
            <w:r w:rsidRPr="00F01214">
              <w:rPr>
                <w:rFonts w:ascii="Times New Roman" w:hAnsi="Times New Roman"/>
                <w:sz w:val="24"/>
                <w:szCs w:val="24"/>
                <w:lang w:val="en-US"/>
              </w:rPr>
              <w:t xml:space="preserve">.25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dish, closing, machine, gate, literacy, buildings,  crime, family, gather, charity – </w:t>
            </w:r>
            <w:r w:rsidRPr="00F01214">
              <w:rPr>
                <w:rFonts w:ascii="Times New Roman" w:hAnsi="Times New Roman"/>
                <w:sz w:val="24"/>
                <w:szCs w:val="24"/>
              </w:rPr>
              <w:t>с</w:t>
            </w:r>
            <w:r w:rsidRPr="00F01214">
              <w:rPr>
                <w:rFonts w:ascii="Times New Roman" w:hAnsi="Times New Roman"/>
                <w:sz w:val="24"/>
                <w:szCs w:val="24"/>
                <w:lang w:val="en-US"/>
              </w:rPr>
              <w:t xml:space="preserve">.25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Словообразование</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behaved/treated, help/have, adopt/ adapt, lend/borrow- </w:t>
            </w:r>
            <w:r w:rsidRPr="00F01214">
              <w:rPr>
                <w:rFonts w:ascii="Times New Roman" w:hAnsi="Times New Roman"/>
                <w:sz w:val="24"/>
                <w:szCs w:val="24"/>
              </w:rPr>
              <w:t>с</w:t>
            </w:r>
            <w:r w:rsidRPr="00F01214">
              <w:rPr>
                <w:rFonts w:ascii="Times New Roman" w:hAnsi="Times New Roman"/>
                <w:sz w:val="24"/>
                <w:szCs w:val="24"/>
                <w:lang w:val="en-US"/>
              </w:rPr>
              <w:t xml:space="preserve">.25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Поставить глаголы в нужное время – с.25 упр.1 Предлоги – с.25 упр.2</w:t>
            </w: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Викторина по текстам Модуля 1 – с. 25 </w:t>
            </w:r>
            <w:r w:rsidRPr="00F01214">
              <w:rPr>
                <w:rFonts w:ascii="Times New Roman" w:hAnsi="Times New Roman"/>
                <w:sz w:val="24"/>
                <w:szCs w:val="24"/>
                <w:lang w:val="en-US"/>
              </w:rPr>
              <w:t>Quiz</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1C2483"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22</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Rv</w:t>
            </w:r>
            <w:proofErr w:type="spellEnd"/>
            <w:r w:rsidRPr="00F01214">
              <w:rPr>
                <w:rFonts w:ascii="Times New Roman" w:hAnsi="Times New Roman"/>
                <w:sz w:val="24"/>
                <w:szCs w:val="24"/>
                <w:lang w:val="en-US"/>
              </w:rPr>
              <w:t xml:space="preserve"> 1</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Rev</w:t>
            </w:r>
            <w:r>
              <w:rPr>
                <w:rFonts w:ascii="Times New Roman" w:hAnsi="Times New Roman"/>
                <w:sz w:val="24"/>
                <w:szCs w:val="24"/>
                <w:lang w:val="en-US"/>
              </w:rPr>
              <w:t>i</w:t>
            </w:r>
            <w:r w:rsidRPr="00F01214">
              <w:rPr>
                <w:rFonts w:ascii="Times New Roman" w:hAnsi="Times New Roman"/>
                <w:sz w:val="24"/>
                <w:szCs w:val="24"/>
                <w:lang w:val="en-US"/>
              </w:rPr>
              <w:t>sion</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Повторение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Лексикапотеме</w:t>
            </w:r>
            <w:r w:rsidRPr="00F01214">
              <w:rPr>
                <w:rFonts w:ascii="Times New Roman" w:hAnsi="Times New Roman"/>
                <w:sz w:val="24"/>
                <w:szCs w:val="24"/>
                <w:lang w:val="en-US"/>
              </w:rPr>
              <w:t xml:space="preserve"> - proceed, migrated, secluded, temporary,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sell-by, suspicion, unemployment, aisle, edible,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bustling</w:t>
            </w:r>
            <w:r w:rsidRPr="00F01214">
              <w:rPr>
                <w:rFonts w:ascii="Times New Roman" w:hAnsi="Times New Roman"/>
                <w:sz w:val="24"/>
                <w:szCs w:val="24"/>
              </w:rPr>
              <w:t xml:space="preserve"> – с.127 упр.1</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Present Tenses – </w:t>
            </w:r>
            <w:r w:rsidRPr="00F01214">
              <w:rPr>
                <w:rFonts w:ascii="Times New Roman" w:hAnsi="Times New Roman"/>
                <w:sz w:val="24"/>
                <w:szCs w:val="24"/>
              </w:rPr>
              <w:t>с</w:t>
            </w:r>
            <w:r w:rsidRPr="00F01214">
              <w:rPr>
                <w:rFonts w:ascii="Times New Roman" w:hAnsi="Times New Roman"/>
                <w:sz w:val="24"/>
                <w:szCs w:val="24"/>
                <w:lang w:val="en-US"/>
              </w:rPr>
              <w:t xml:space="preserve">.127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Past Tenses – </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с.127 упр.3</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Степени сравнения прилагательных и наречий – с.127 упр.4</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Предлоги – с.127 упр.5</w:t>
            </w:r>
          </w:p>
        </w:tc>
        <w:tc>
          <w:tcPr>
            <w:tcW w:w="1134"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Микро</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Диалоги – с.127 упр.6</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Эссе «За и против использования общественного транспорта»</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630F97" w:rsidTr="00E0108B">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23</w:t>
            </w:r>
          </w:p>
        </w:tc>
        <w:tc>
          <w:tcPr>
            <w:tcW w:w="708" w:type="dxa"/>
            <w:gridSpan w:val="2"/>
          </w:tcPr>
          <w:p w:rsidR="00B25B74" w:rsidRPr="00F01214" w:rsidRDefault="00B25B74" w:rsidP="00A71063">
            <w:pPr>
              <w:spacing w:after="0" w:line="240" w:lineRule="auto"/>
              <w:rPr>
                <w:rFonts w:ascii="Times New Roman" w:hAnsi="Times New Roman"/>
                <w:sz w:val="24"/>
                <w:szCs w:val="24"/>
              </w:rPr>
            </w:pPr>
          </w:p>
        </w:tc>
        <w:tc>
          <w:tcPr>
            <w:tcW w:w="14742" w:type="dxa"/>
            <w:gridSpan w:val="27"/>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Тест 1</w:t>
            </w:r>
          </w:p>
        </w:tc>
      </w:tr>
      <w:tr w:rsidR="00B25B74" w:rsidRPr="00630F97" w:rsidTr="00E0108B">
        <w:tc>
          <w:tcPr>
            <w:tcW w:w="534" w:type="dxa"/>
          </w:tcPr>
          <w:p w:rsidR="00B25B74" w:rsidRDefault="00B25B74" w:rsidP="00A71063">
            <w:pPr>
              <w:spacing w:after="0" w:line="240" w:lineRule="auto"/>
              <w:rPr>
                <w:rFonts w:ascii="Times New Roman" w:hAnsi="Times New Roman"/>
                <w:sz w:val="24"/>
                <w:szCs w:val="24"/>
              </w:rPr>
            </w:pPr>
            <w:r>
              <w:rPr>
                <w:rFonts w:ascii="Times New Roman" w:hAnsi="Times New Roman"/>
                <w:sz w:val="24"/>
                <w:szCs w:val="24"/>
              </w:rPr>
              <w:t>24</w:t>
            </w:r>
          </w:p>
        </w:tc>
        <w:tc>
          <w:tcPr>
            <w:tcW w:w="708" w:type="dxa"/>
            <w:gridSpan w:val="2"/>
          </w:tcPr>
          <w:p w:rsidR="00B25B74" w:rsidRPr="00F01214" w:rsidRDefault="00B25B74" w:rsidP="00A71063">
            <w:pPr>
              <w:spacing w:after="0" w:line="240" w:lineRule="auto"/>
              <w:rPr>
                <w:rFonts w:ascii="Times New Roman" w:hAnsi="Times New Roman"/>
                <w:sz w:val="24"/>
                <w:szCs w:val="24"/>
              </w:rPr>
            </w:pPr>
          </w:p>
        </w:tc>
        <w:tc>
          <w:tcPr>
            <w:tcW w:w="14742" w:type="dxa"/>
            <w:gridSpan w:val="27"/>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Резервный урок.</w:t>
            </w:r>
          </w:p>
        </w:tc>
      </w:tr>
      <w:tr w:rsidR="00B25B74" w:rsidRPr="00630F97" w:rsidTr="00E0108B">
        <w:tc>
          <w:tcPr>
            <w:tcW w:w="534" w:type="dxa"/>
          </w:tcPr>
          <w:p w:rsidR="00B25B74" w:rsidRPr="00F01214" w:rsidRDefault="00B25B74" w:rsidP="00A71063">
            <w:pPr>
              <w:spacing w:after="0" w:line="240" w:lineRule="auto"/>
              <w:rPr>
                <w:rFonts w:ascii="Times New Roman" w:hAnsi="Times New Roman"/>
                <w:color w:val="0070C0"/>
                <w:sz w:val="24"/>
                <w:szCs w:val="24"/>
              </w:rPr>
            </w:pPr>
            <w:r>
              <w:rPr>
                <w:rFonts w:ascii="Times New Roman" w:hAnsi="Times New Roman"/>
                <w:color w:val="0070C0"/>
                <w:sz w:val="24"/>
                <w:szCs w:val="24"/>
              </w:rPr>
              <w:t>25</w:t>
            </w:r>
          </w:p>
        </w:tc>
        <w:tc>
          <w:tcPr>
            <w:tcW w:w="708" w:type="dxa"/>
            <w:gridSpan w:val="2"/>
          </w:tcPr>
          <w:p w:rsidR="00B25B74" w:rsidRPr="00F01214" w:rsidRDefault="00B25B74" w:rsidP="00A71063">
            <w:pPr>
              <w:spacing w:after="0" w:line="240" w:lineRule="auto"/>
              <w:rPr>
                <w:rFonts w:ascii="Times New Roman" w:hAnsi="Times New Roman"/>
                <w:color w:val="0070C0"/>
                <w:sz w:val="24"/>
                <w:szCs w:val="24"/>
              </w:rPr>
            </w:pPr>
          </w:p>
        </w:tc>
        <w:tc>
          <w:tcPr>
            <w:tcW w:w="14742" w:type="dxa"/>
            <w:gridSpan w:val="27"/>
          </w:tcPr>
          <w:p w:rsidR="00B25B74" w:rsidRPr="00F01214" w:rsidRDefault="00B25B74" w:rsidP="00A71063">
            <w:pPr>
              <w:spacing w:after="0" w:line="240" w:lineRule="auto"/>
              <w:rPr>
                <w:rFonts w:ascii="Times New Roman" w:hAnsi="Times New Roman"/>
                <w:color w:val="0070C0"/>
                <w:sz w:val="24"/>
                <w:szCs w:val="24"/>
              </w:rPr>
            </w:pPr>
            <w:r w:rsidRPr="00F01214">
              <w:rPr>
                <w:rFonts w:ascii="Times New Roman" w:hAnsi="Times New Roman"/>
                <w:color w:val="0070C0"/>
                <w:sz w:val="24"/>
                <w:szCs w:val="24"/>
              </w:rPr>
              <w:t>Резервный урок. Работа над ошибками. Обобщающее повторение</w:t>
            </w:r>
          </w:p>
        </w:tc>
      </w:tr>
      <w:tr w:rsidR="00B25B74" w:rsidRPr="00630F97" w:rsidTr="00E0108B">
        <w:tc>
          <w:tcPr>
            <w:tcW w:w="15984" w:type="dxa"/>
            <w:gridSpan w:val="30"/>
          </w:tcPr>
          <w:p w:rsidR="00B25B74" w:rsidRPr="00F01214" w:rsidRDefault="00B25B74" w:rsidP="008F6961">
            <w:pPr>
              <w:spacing w:after="0" w:line="240" w:lineRule="auto"/>
              <w:rPr>
                <w:rFonts w:ascii="Times New Roman" w:hAnsi="Times New Roman"/>
                <w:b/>
                <w:sz w:val="24"/>
                <w:szCs w:val="24"/>
              </w:rPr>
            </w:pPr>
          </w:p>
          <w:p w:rsidR="00B25B74" w:rsidRPr="00FC7D60" w:rsidRDefault="00B25B74" w:rsidP="00A71063">
            <w:pPr>
              <w:spacing w:after="0" w:line="240" w:lineRule="auto"/>
              <w:jc w:val="center"/>
              <w:rPr>
                <w:rFonts w:ascii="Times New Roman" w:hAnsi="Times New Roman"/>
                <w:sz w:val="24"/>
                <w:szCs w:val="24"/>
                <w:lang w:val="mn-MN"/>
              </w:rPr>
            </w:pPr>
            <w:r w:rsidRPr="00F01214">
              <w:rPr>
                <w:rFonts w:ascii="Times New Roman" w:hAnsi="Times New Roman"/>
                <w:b/>
                <w:sz w:val="24"/>
                <w:szCs w:val="24"/>
              </w:rPr>
              <w:t xml:space="preserve">МОДУЛЬ 2. </w:t>
            </w:r>
            <w:r w:rsidRPr="00F01214">
              <w:rPr>
                <w:rFonts w:ascii="Times New Roman" w:hAnsi="Times New Roman"/>
                <w:b/>
                <w:sz w:val="24"/>
                <w:szCs w:val="24"/>
                <w:lang w:val="en-US"/>
              </w:rPr>
              <w:t>EXTREMEFACTS</w:t>
            </w:r>
            <w:r w:rsidRPr="00F01214">
              <w:rPr>
                <w:rFonts w:ascii="Times New Roman" w:hAnsi="Times New Roman"/>
                <w:b/>
                <w:sz w:val="24"/>
                <w:szCs w:val="24"/>
              </w:rPr>
              <w:t xml:space="preserve"> (Экстремальные факты)</w:t>
            </w:r>
            <w:r>
              <w:rPr>
                <w:rFonts w:ascii="Times New Roman" w:hAnsi="Times New Roman"/>
                <w:b/>
                <w:sz w:val="24"/>
                <w:szCs w:val="24"/>
              </w:rPr>
              <w:t>–</w:t>
            </w:r>
            <w:r>
              <w:rPr>
                <w:rFonts w:ascii="Times New Roman" w:hAnsi="Times New Roman"/>
                <w:b/>
                <w:sz w:val="24"/>
                <w:szCs w:val="24"/>
                <w:lang w:val="en-US"/>
              </w:rPr>
              <w:t>II</w:t>
            </w:r>
            <w:r>
              <w:rPr>
                <w:rFonts w:ascii="Times New Roman" w:hAnsi="Times New Roman"/>
                <w:sz w:val="24"/>
                <w:szCs w:val="24"/>
                <w:lang w:val="mn-MN"/>
              </w:rPr>
              <w:t>четверть</w:t>
            </w:r>
          </w:p>
          <w:p w:rsidR="00B25B74" w:rsidRPr="00F01214" w:rsidRDefault="00B25B74" w:rsidP="00A71063">
            <w:pPr>
              <w:spacing w:after="0" w:line="240" w:lineRule="auto"/>
              <w:jc w:val="center"/>
              <w:rPr>
                <w:rFonts w:ascii="Times New Roman" w:hAnsi="Times New Roman"/>
                <w:sz w:val="24"/>
                <w:szCs w:val="24"/>
              </w:rPr>
            </w:pPr>
          </w:p>
        </w:tc>
      </w:tr>
      <w:tr w:rsidR="008F6961" w:rsidRPr="00500DA3" w:rsidTr="008F6961">
        <w:tc>
          <w:tcPr>
            <w:tcW w:w="534" w:type="dxa"/>
            <w:textDirection w:val="tbRl"/>
          </w:tcPr>
          <w:p w:rsidR="00B25B74" w:rsidRPr="00F01214" w:rsidRDefault="00B25B74" w:rsidP="00A71063">
            <w:pPr>
              <w:spacing w:after="0" w:line="240" w:lineRule="auto"/>
              <w:ind w:left="113" w:right="113"/>
              <w:rPr>
                <w:rFonts w:ascii="Times New Roman" w:hAnsi="Times New Roman"/>
                <w:sz w:val="24"/>
                <w:szCs w:val="24"/>
              </w:rPr>
            </w:pPr>
            <w:r w:rsidRPr="00F01214">
              <w:rPr>
                <w:rFonts w:ascii="Times New Roman" w:hAnsi="Times New Roman"/>
                <w:sz w:val="24"/>
                <w:szCs w:val="24"/>
              </w:rPr>
              <w:t>№ урока</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урока по УМК</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Тема урока</w:t>
            </w:r>
          </w:p>
        </w:tc>
        <w:tc>
          <w:tcPr>
            <w:tcW w:w="1134" w:type="dxa"/>
            <w:gridSpan w:val="2"/>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Фонети</w:t>
            </w:r>
            <w:proofErr w:type="spell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w:t>
            </w:r>
          </w:p>
        </w:tc>
        <w:tc>
          <w:tcPr>
            <w:tcW w:w="31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w:t>
            </w:r>
          </w:p>
        </w:tc>
        <w:tc>
          <w:tcPr>
            <w:tcW w:w="1560"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Грамматика</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Говорение</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Чтение</w:t>
            </w:r>
          </w:p>
        </w:tc>
        <w:tc>
          <w:tcPr>
            <w:tcW w:w="1701" w:type="dxa"/>
            <w:gridSpan w:val="3"/>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Аудирование</w:t>
            </w:r>
            <w:proofErr w:type="spellEnd"/>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Письмо</w:t>
            </w:r>
          </w:p>
        </w:tc>
        <w:tc>
          <w:tcPr>
            <w:tcW w:w="1701"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Языковой портфель/проекты</w:t>
            </w:r>
          </w:p>
        </w:tc>
      </w:tr>
      <w:tr w:rsidR="008F6961" w:rsidRPr="00DB3481" w:rsidTr="008F6961">
        <w:tc>
          <w:tcPr>
            <w:tcW w:w="534" w:type="dxa"/>
          </w:tcPr>
          <w:p w:rsidR="00B25B74" w:rsidRPr="00942F56"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2</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Extremefacts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Экстремальные факты</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(Вводный урок)</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Ктекстам</w:t>
            </w:r>
            <w:proofErr w:type="spellEnd"/>
            <w:r w:rsidRPr="00F01214">
              <w:rPr>
                <w:rFonts w:ascii="Times New Roman" w:hAnsi="Times New Roman"/>
                <w:sz w:val="24"/>
                <w:szCs w:val="24"/>
                <w:lang w:val="en-US"/>
              </w:rPr>
              <w:t xml:space="preserve"> - earned, recorded, weigh, grow, threatening,  face – </w:t>
            </w:r>
            <w:r w:rsidRPr="00F01214">
              <w:rPr>
                <w:rFonts w:ascii="Times New Roman" w:hAnsi="Times New Roman"/>
                <w:sz w:val="24"/>
                <w:szCs w:val="24"/>
              </w:rPr>
              <w:t>с</w:t>
            </w:r>
            <w:r w:rsidRPr="00F01214">
              <w:rPr>
                <w:rFonts w:ascii="Times New Roman" w:hAnsi="Times New Roman"/>
                <w:sz w:val="24"/>
                <w:szCs w:val="24"/>
                <w:lang w:val="en-US"/>
              </w:rPr>
              <w:t xml:space="preserve">.27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 и экстрим – с.27</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нового, а что уже известно? – с.27 упр.2</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«Экстремальные факты» (вставить пропущенные слова) - с.27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«Экстремальные факты» - с.27 упр.2</w:t>
            </w:r>
          </w:p>
        </w:tc>
        <w:tc>
          <w:tcPr>
            <w:tcW w:w="1417"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701" w:type="dxa"/>
          </w:tcPr>
          <w:p w:rsidR="00B25B74" w:rsidRPr="00F01214" w:rsidRDefault="00B25B74" w:rsidP="00A71063">
            <w:pPr>
              <w:spacing w:after="0" w:line="240" w:lineRule="auto"/>
              <w:rPr>
                <w:rFonts w:ascii="Times New Roman" w:hAnsi="Times New Roman"/>
                <w:sz w:val="24"/>
                <w:szCs w:val="24"/>
                <w:lang w:val="en-US"/>
              </w:rPr>
            </w:pPr>
          </w:p>
        </w:tc>
      </w:tr>
      <w:tr w:rsidR="008F6961" w:rsidRPr="00F5484E"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2а</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Wouldyoudare</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А ты бы осмелился? </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Насекомые</w:t>
            </w:r>
            <w:r w:rsidRPr="00F01214">
              <w:rPr>
                <w:rFonts w:ascii="Times New Roman" w:hAnsi="Times New Roman"/>
                <w:sz w:val="24"/>
                <w:szCs w:val="24"/>
                <w:lang w:val="en-US"/>
              </w:rPr>
              <w:t xml:space="preserve"> - scorpion, fly, dragonfly, ant, maggot,  grasshopper,  cricket, bee, wasp, beetle, earthworm, butterfly, moth, house spider, tarantula, cockroach, flea, centipede /millipede, caterpillar, slug, snail, ladybird – </w:t>
            </w:r>
            <w:r w:rsidRPr="00F01214">
              <w:rPr>
                <w:rFonts w:ascii="Times New Roman" w:hAnsi="Times New Roman"/>
                <w:sz w:val="24"/>
                <w:szCs w:val="24"/>
              </w:rPr>
              <w:t>с</w:t>
            </w:r>
            <w:r w:rsidRPr="00F01214">
              <w:rPr>
                <w:rFonts w:ascii="Times New Roman" w:hAnsi="Times New Roman"/>
                <w:sz w:val="24"/>
                <w:szCs w:val="24"/>
                <w:lang w:val="en-US"/>
              </w:rPr>
              <w:t xml:space="preserve">.28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aroma, platter, common sight, deep-fried, marinated, pop, roasted, pest, contamination, unavoidable,</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witchetty</w:t>
            </w:r>
            <w:proofErr w:type="spellEnd"/>
            <w:r w:rsidRPr="00F01214">
              <w:rPr>
                <w:rFonts w:ascii="Times New Roman" w:hAnsi="Times New Roman"/>
                <w:sz w:val="24"/>
                <w:szCs w:val="24"/>
                <w:lang w:val="en-US"/>
              </w:rPr>
              <w:t xml:space="preserve"> grub, dough, nutty taste,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edible, abundant, fraction of</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resources, cholesterol – </w:t>
            </w:r>
            <w:r w:rsidRPr="00F01214">
              <w:rPr>
                <w:rFonts w:ascii="Times New Roman" w:hAnsi="Times New Roman"/>
                <w:sz w:val="24"/>
                <w:szCs w:val="24"/>
              </w:rPr>
              <w:t>с</w:t>
            </w:r>
            <w:r w:rsidRPr="00F01214">
              <w:rPr>
                <w:rFonts w:ascii="Times New Roman" w:hAnsi="Times New Roman"/>
                <w:sz w:val="24"/>
                <w:szCs w:val="24"/>
                <w:lang w:val="en-US"/>
              </w:rPr>
              <w:t xml:space="preserve">.28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.2, </w:t>
            </w:r>
            <w:r w:rsidRPr="00F01214">
              <w:rPr>
                <w:rFonts w:ascii="Times New Roman" w:hAnsi="Times New Roman"/>
                <w:sz w:val="24"/>
                <w:szCs w:val="24"/>
              </w:rPr>
              <w:t>с</w:t>
            </w:r>
            <w:r w:rsidRPr="00F01214">
              <w:rPr>
                <w:rFonts w:ascii="Times New Roman" w:hAnsi="Times New Roman"/>
                <w:sz w:val="24"/>
                <w:szCs w:val="24"/>
                <w:lang w:val="en-US"/>
              </w:rPr>
              <w:t xml:space="preserve">.29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Есть ли эти насекомые в России? Какие из них ты бы съел? – с.28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Кто ест этих насекомых? Чем они полезны? – с.28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нового для тебя в тексте – с.29 упр.8</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«Официант, в моем супе скорпион!» (вставить пропущенные фрагменты текста) – с.29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с.29 упр.8</w:t>
            </w: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Твое отношение к употреблению насекомых в пищу – с.29 упр.9</w:t>
            </w: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BB3496"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3</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2а</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Wouldyoudare</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 ты бы осмелился?</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Способыприготовленияеды</w:t>
            </w:r>
            <w:proofErr w:type="spellEnd"/>
            <w:r w:rsidRPr="00F01214">
              <w:rPr>
                <w:rFonts w:ascii="Times New Roman" w:hAnsi="Times New Roman"/>
                <w:sz w:val="24"/>
                <w:szCs w:val="24"/>
                <w:lang w:val="en-US"/>
              </w:rPr>
              <w:t xml:space="preserve"> – roasted, deep-fried, chocolate-covered , raw, baked, stir-fried, boiled, mashed,  barbecued, marinated, grilled, microwaved,  steamed, toasted,  scrambled, spiced – </w:t>
            </w:r>
            <w:r w:rsidRPr="00F01214">
              <w:rPr>
                <w:rFonts w:ascii="Times New Roman" w:hAnsi="Times New Roman"/>
                <w:sz w:val="24"/>
                <w:szCs w:val="24"/>
              </w:rPr>
              <w:t>с</w:t>
            </w:r>
            <w:r w:rsidRPr="00F01214">
              <w:rPr>
                <w:rFonts w:ascii="Times New Roman" w:hAnsi="Times New Roman"/>
                <w:sz w:val="24"/>
                <w:szCs w:val="24"/>
                <w:lang w:val="en-US"/>
              </w:rPr>
              <w:t xml:space="preserve">.29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Future Tenses - </w:t>
            </w:r>
            <w:r w:rsidRPr="00F01214">
              <w:rPr>
                <w:rFonts w:ascii="Times New Roman" w:hAnsi="Times New Roman"/>
                <w:sz w:val="24"/>
                <w:szCs w:val="24"/>
              </w:rPr>
              <w:t>с</w:t>
            </w:r>
            <w:r w:rsidRPr="00F01214">
              <w:rPr>
                <w:rFonts w:ascii="Times New Roman" w:hAnsi="Times New Roman"/>
                <w:sz w:val="24"/>
                <w:szCs w:val="24"/>
                <w:lang w:val="en-US"/>
              </w:rPr>
              <w:t xml:space="preserve">.29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 GR 5-6</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Твоя любимая еда – с.29 упр.5</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Твои планы на выходной, на будущее лето – с.29 упр.6</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D54B42" w:rsidTr="008F6961">
        <w:tc>
          <w:tcPr>
            <w:tcW w:w="534" w:type="dxa"/>
          </w:tcPr>
          <w:p w:rsidR="00B25B74" w:rsidRPr="00942F56" w:rsidRDefault="00B25B74" w:rsidP="00A71063">
            <w:pPr>
              <w:spacing w:after="0" w:line="240" w:lineRule="auto"/>
              <w:rPr>
                <w:rFonts w:ascii="Times New Roman" w:hAnsi="Times New Roman"/>
                <w:sz w:val="24"/>
                <w:szCs w:val="24"/>
              </w:rPr>
            </w:pPr>
            <w:r>
              <w:rPr>
                <w:rFonts w:ascii="Times New Roman" w:hAnsi="Times New Roman"/>
                <w:sz w:val="24"/>
                <w:szCs w:val="24"/>
              </w:rPr>
              <w:t>4</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VB2</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Preparing </w:t>
            </w:r>
            <w:r w:rsidRPr="00F01214">
              <w:rPr>
                <w:rFonts w:ascii="Times New Roman" w:hAnsi="Times New Roman"/>
                <w:sz w:val="24"/>
                <w:szCs w:val="24"/>
                <w:lang w:val="en-US"/>
              </w:rPr>
              <w:lastRenderedPageBreak/>
              <w:t>Food.</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Готовим еду</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Способы приготовления </w:t>
            </w:r>
            <w:r w:rsidRPr="00F01214">
              <w:rPr>
                <w:rFonts w:ascii="Times New Roman" w:hAnsi="Times New Roman"/>
                <w:sz w:val="24"/>
                <w:szCs w:val="24"/>
              </w:rPr>
              <w:lastRenderedPageBreak/>
              <w:t xml:space="preserve">еды – </w:t>
            </w:r>
            <w:r w:rsidRPr="00F01214">
              <w:rPr>
                <w:rFonts w:ascii="Times New Roman" w:hAnsi="Times New Roman"/>
                <w:sz w:val="24"/>
                <w:szCs w:val="24"/>
                <w:lang w:val="en-US"/>
              </w:rPr>
              <w:t>add</w:t>
            </w:r>
            <w:r w:rsidRPr="00F01214">
              <w:rPr>
                <w:rFonts w:ascii="Times New Roman" w:hAnsi="Times New Roman"/>
                <w:sz w:val="24"/>
                <w:szCs w:val="24"/>
              </w:rPr>
              <w:t xml:space="preserve">, </w:t>
            </w:r>
            <w:r w:rsidRPr="00F01214">
              <w:rPr>
                <w:rFonts w:ascii="Times New Roman" w:hAnsi="Times New Roman"/>
                <w:sz w:val="24"/>
                <w:szCs w:val="24"/>
                <w:lang w:val="en-US"/>
              </w:rPr>
              <w:t>chop</w:t>
            </w:r>
            <w:r w:rsidRPr="00F01214">
              <w:rPr>
                <w:rFonts w:ascii="Times New Roman" w:hAnsi="Times New Roman"/>
                <w:sz w:val="24"/>
                <w:szCs w:val="24"/>
              </w:rPr>
              <w:t xml:space="preserve">, </w:t>
            </w:r>
            <w:r w:rsidRPr="00F01214">
              <w:rPr>
                <w:rFonts w:ascii="Times New Roman" w:hAnsi="Times New Roman"/>
                <w:sz w:val="24"/>
                <w:szCs w:val="24"/>
                <w:lang w:val="en-US"/>
              </w:rPr>
              <w:t>break</w:t>
            </w:r>
            <w:r w:rsidRPr="00F01214">
              <w:rPr>
                <w:rFonts w:ascii="Times New Roman" w:hAnsi="Times New Roman"/>
                <w:sz w:val="24"/>
                <w:szCs w:val="24"/>
              </w:rPr>
              <w:t xml:space="preserve">, </w:t>
            </w:r>
            <w:r w:rsidRPr="00F01214">
              <w:rPr>
                <w:rFonts w:ascii="Times New Roman" w:hAnsi="Times New Roman"/>
                <w:sz w:val="24"/>
                <w:szCs w:val="24"/>
                <w:lang w:val="en-US"/>
              </w:rPr>
              <w:t>peel</w:t>
            </w:r>
            <w:r w:rsidRPr="00F01214">
              <w:rPr>
                <w:rFonts w:ascii="Times New Roman" w:hAnsi="Times New Roman"/>
                <w:sz w:val="24"/>
                <w:szCs w:val="24"/>
              </w:rPr>
              <w:t xml:space="preserve">, </w:t>
            </w:r>
            <w:r w:rsidRPr="00F01214">
              <w:rPr>
                <w:rFonts w:ascii="Times New Roman" w:hAnsi="Times New Roman"/>
                <w:sz w:val="24"/>
                <w:szCs w:val="24"/>
                <w:lang w:val="en-US"/>
              </w:rPr>
              <w:t>pour</w:t>
            </w:r>
            <w:r w:rsidRPr="00F01214">
              <w:rPr>
                <w:rFonts w:ascii="Times New Roman" w:hAnsi="Times New Roman"/>
                <w:sz w:val="24"/>
                <w:szCs w:val="24"/>
              </w:rPr>
              <w:t xml:space="preserve">, </w:t>
            </w:r>
            <w:r w:rsidRPr="00F01214">
              <w:rPr>
                <w:rFonts w:ascii="Times New Roman" w:hAnsi="Times New Roman"/>
                <w:sz w:val="24"/>
                <w:szCs w:val="24"/>
                <w:lang w:val="en-US"/>
              </w:rPr>
              <w:t>slice</w:t>
            </w:r>
            <w:r w:rsidRPr="00F01214">
              <w:rPr>
                <w:rFonts w:ascii="Times New Roman" w:hAnsi="Times New Roman"/>
                <w:sz w:val="24"/>
                <w:szCs w:val="24"/>
              </w:rPr>
              <w:t xml:space="preserve">, </w:t>
            </w:r>
            <w:r w:rsidRPr="00F01214">
              <w:rPr>
                <w:rFonts w:ascii="Times New Roman" w:hAnsi="Times New Roman"/>
                <w:sz w:val="24"/>
                <w:szCs w:val="24"/>
                <w:lang w:val="en-US"/>
              </w:rPr>
              <w:t>stir</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grate, cut, beat - VB7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Посудаистоловыеприборы</w:t>
            </w:r>
            <w:proofErr w:type="spellEnd"/>
            <w:r w:rsidRPr="00F01214">
              <w:rPr>
                <w:rFonts w:ascii="Times New Roman" w:hAnsi="Times New Roman"/>
                <w:sz w:val="24"/>
                <w:szCs w:val="24"/>
                <w:lang w:val="en-US"/>
              </w:rPr>
              <w:t xml:space="preserve"> - blender, crockery, cutlery, cutting board, ladle, oven, pan, pot, sieve, spatula - VB7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Количестваеды</w:t>
            </w:r>
            <w:proofErr w:type="spellEnd"/>
            <w:r w:rsidRPr="00F01214">
              <w:rPr>
                <w:rFonts w:ascii="Times New Roman" w:hAnsi="Times New Roman"/>
                <w:sz w:val="24"/>
                <w:szCs w:val="24"/>
                <w:lang w:val="en-US"/>
              </w:rPr>
              <w:t xml:space="preserve"> – tablespoon, clove,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knob, pinch,  handful,  cup, tin,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bar, pot, packet,  jar,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slice - VB8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Глаголы</w:t>
            </w:r>
            <w:r w:rsidRPr="00F01214">
              <w:rPr>
                <w:rFonts w:ascii="Times New Roman" w:hAnsi="Times New Roman"/>
                <w:sz w:val="24"/>
                <w:szCs w:val="24"/>
                <w:lang w:val="en-US"/>
              </w:rPr>
              <w:t xml:space="preserve"> - drain, garnish, shred, soak, bring, simmer, blend, complement - VB8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.7</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VB8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.8</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starter,  main course, dessert, appetizer, recipe, receipt, icing, topping,  </w:t>
            </w:r>
            <w:proofErr w:type="spellStart"/>
            <w:r w:rsidRPr="00F01214">
              <w:rPr>
                <w:rFonts w:ascii="Times New Roman" w:hAnsi="Times New Roman"/>
                <w:sz w:val="24"/>
                <w:szCs w:val="24"/>
                <w:lang w:val="en-US"/>
              </w:rPr>
              <w:t>colouring</w:t>
            </w:r>
            <w:proofErr w:type="spellEnd"/>
            <w:r w:rsidRPr="00F01214">
              <w:rPr>
                <w:rFonts w:ascii="Times New Roman" w:hAnsi="Times New Roman"/>
                <w:sz w:val="24"/>
                <w:szCs w:val="24"/>
                <w:lang w:val="en-US"/>
              </w:rPr>
              <w:t xml:space="preserve">, additives, ingredients, beverage -  VB8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.9</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1701"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417"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701" w:type="dxa"/>
          </w:tcPr>
          <w:p w:rsidR="00B25B74" w:rsidRPr="00F01214" w:rsidRDefault="00B25B74" w:rsidP="00A71063">
            <w:pPr>
              <w:spacing w:after="0" w:line="240" w:lineRule="auto"/>
              <w:rPr>
                <w:rFonts w:ascii="Times New Roman" w:hAnsi="Times New Roman"/>
                <w:sz w:val="24"/>
                <w:szCs w:val="24"/>
                <w:lang w:val="en-US"/>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2</w:t>
            </w:r>
            <w:r w:rsidRPr="00F01214">
              <w:rPr>
                <w:rFonts w:ascii="Times New Roman" w:hAnsi="Times New Roman"/>
                <w:sz w:val="24"/>
                <w:szCs w:val="24"/>
                <w:lang w:val="en-US"/>
              </w:rPr>
              <w:t>b</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Science fiction to fact.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От фантастики к реальности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w:t>
            </w:r>
            <w:proofErr w:type="spellStart"/>
            <w:r w:rsidRPr="00F01214">
              <w:rPr>
                <w:rFonts w:ascii="Times New Roman" w:hAnsi="Times New Roman"/>
                <w:sz w:val="24"/>
                <w:szCs w:val="24"/>
                <w:lang w:val="en-US"/>
              </w:rPr>
              <w:t>colonise</w:t>
            </w:r>
            <w:proofErr w:type="spellEnd"/>
            <w:r w:rsidRPr="00F01214">
              <w:rPr>
                <w:rFonts w:ascii="Times New Roman" w:hAnsi="Times New Roman"/>
                <w:sz w:val="24"/>
                <w:szCs w:val="24"/>
                <w:lang w:val="en-US"/>
              </w:rPr>
              <w:t>, galaxy, levitate, swamp, wirelessly,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control, disabled, </w:t>
            </w:r>
            <w:proofErr w:type="spellStart"/>
            <w:r w:rsidRPr="00F01214">
              <w:rPr>
                <w:rFonts w:ascii="Times New Roman" w:hAnsi="Times New Roman"/>
                <w:sz w:val="24"/>
                <w:szCs w:val="24"/>
                <w:lang w:val="en-US"/>
              </w:rPr>
              <w:t>paralysed</w:t>
            </w:r>
            <w:proofErr w:type="spellEnd"/>
            <w:r w:rsidRPr="00F01214">
              <w:rPr>
                <w:rFonts w:ascii="Times New Roman" w:hAnsi="Times New Roman"/>
                <w:sz w:val="24"/>
                <w:szCs w:val="24"/>
                <w:lang w:val="en-US"/>
              </w:rPr>
              <w:t>, limbs, hack into,</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mind-boggling, invisibility cloak, prototype, flick,</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mirage, bend, illusion, fool, nanotube, strand,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thread, mouth-watering, crack the secret, nanotechnology, replicate, saliva, far-fetched, circulating, swirl, stir, beam, emerge, </w:t>
            </w:r>
            <w:proofErr w:type="spellStart"/>
            <w:r w:rsidRPr="00F01214">
              <w:rPr>
                <w:rFonts w:ascii="Times New Roman" w:hAnsi="Times New Roman"/>
                <w:sz w:val="24"/>
                <w:szCs w:val="24"/>
                <w:lang w:val="en-US"/>
              </w:rPr>
              <w:t>sceptical</w:t>
            </w:r>
            <w:proofErr w:type="spellEnd"/>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.31 </w:t>
            </w:r>
            <w:proofErr w:type="spellStart"/>
            <w:r w:rsidRPr="00F01214">
              <w:rPr>
                <w:rFonts w:ascii="Times New Roman" w:hAnsi="Times New Roman"/>
                <w:sz w:val="24"/>
                <w:szCs w:val="24"/>
              </w:rPr>
              <w:lastRenderedPageBreak/>
              <w:t>упр</w:t>
            </w:r>
            <w:proofErr w:type="spellEnd"/>
            <w:r w:rsidRPr="00F01214">
              <w:rPr>
                <w:rFonts w:ascii="Times New Roman" w:hAnsi="Times New Roman"/>
                <w:sz w:val="24"/>
                <w:szCs w:val="24"/>
                <w:lang w:val="en-US"/>
              </w:rPr>
              <w:t>.3,4</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«За пределами человеческих возможностей» (Поиск информации) – с.30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с.30 упр.1</w:t>
            </w: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Какие из приборов в тексте ты хотел бы опробовать? – с.31 упр.6</w:t>
            </w: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2</w:t>
            </w:r>
            <w:r w:rsidRPr="00F01214">
              <w:rPr>
                <w:rFonts w:ascii="Times New Roman" w:hAnsi="Times New Roman"/>
                <w:sz w:val="24"/>
                <w:szCs w:val="24"/>
                <w:lang w:val="en-US"/>
              </w:rPr>
              <w:t>b</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Sciencefictiontofact</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От фантастики к реальности</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rPr>
            </w:pP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Future perfect/future continuous/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future perfect continuous –</w:t>
            </w:r>
            <w:r w:rsidRPr="00F01214">
              <w:rPr>
                <w:rFonts w:ascii="Times New Roman" w:hAnsi="Times New Roman"/>
                <w:sz w:val="24"/>
                <w:szCs w:val="24"/>
              </w:rPr>
              <w:t>с</w:t>
            </w:r>
            <w:r w:rsidRPr="00F01214">
              <w:rPr>
                <w:rFonts w:ascii="Times New Roman" w:hAnsi="Times New Roman"/>
                <w:sz w:val="24"/>
                <w:szCs w:val="24"/>
                <w:lang w:val="en-US"/>
              </w:rPr>
              <w:t xml:space="preserve">.30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Следующий </w:t>
            </w:r>
            <w:proofErr w:type="gramStart"/>
            <w:r w:rsidRPr="00F01214">
              <w:rPr>
                <w:rFonts w:ascii="Times New Roman" w:hAnsi="Times New Roman"/>
                <w:sz w:val="24"/>
                <w:szCs w:val="24"/>
              </w:rPr>
              <w:t>выходной</w:t>
            </w:r>
            <w:proofErr w:type="gramEnd"/>
            <w:r w:rsidRPr="00F01214">
              <w:rPr>
                <w:rFonts w:ascii="Times New Roman" w:hAnsi="Times New Roman"/>
                <w:sz w:val="24"/>
                <w:szCs w:val="24"/>
              </w:rPr>
              <w:t xml:space="preserve"> – каким он будет? – с.31 упр.5</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из фантастики ты хотел бы увидеть в реальности? – с.31 упр.7</w:t>
            </w: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7</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2</w:t>
            </w:r>
            <w:r w:rsidRPr="00F01214">
              <w:rPr>
                <w:rFonts w:ascii="Times New Roman" w:hAnsi="Times New Roman"/>
                <w:sz w:val="24"/>
                <w:szCs w:val="24"/>
                <w:lang w:val="en-US"/>
              </w:rPr>
              <w:t>c</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Culture Corner.</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Уголок культуры</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stretch, muddy, moisture, sweat, wild, laid-back, refugee, stilt house, marsh, okra, hunting season, waterway, rotten meat, hooked, spin, upset, balance, eco-system, tag, restrict, shrimp, - </w:t>
            </w:r>
            <w:r w:rsidRPr="00F01214">
              <w:rPr>
                <w:rFonts w:ascii="Times New Roman" w:hAnsi="Times New Roman"/>
                <w:sz w:val="24"/>
                <w:szCs w:val="24"/>
              </w:rPr>
              <w:t>с</w:t>
            </w:r>
            <w:r w:rsidRPr="00F01214">
              <w:rPr>
                <w:rFonts w:ascii="Times New Roman" w:hAnsi="Times New Roman"/>
                <w:sz w:val="24"/>
                <w:szCs w:val="24"/>
                <w:lang w:val="en-US"/>
              </w:rPr>
              <w:t xml:space="preserve">.32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 3</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Рассказать о жителях болот по таблице – с.32 упр. 4</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«Жители болот Луизианы» - (Лексико-грамматический тест множественного выбора) – с.32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с.32 упр.1</w:t>
            </w: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Заполнить таблицу по тексту – с.32 упр.4</w:t>
            </w:r>
          </w:p>
        </w:tc>
        <w:tc>
          <w:tcPr>
            <w:tcW w:w="1701" w:type="dxa"/>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«Необычные жители России» - с.32 упр.5</w:t>
            </w: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8</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2</w:t>
            </w:r>
            <w:r w:rsidRPr="00F01214">
              <w:rPr>
                <w:rFonts w:ascii="Times New Roman" w:hAnsi="Times New Roman"/>
                <w:sz w:val="24"/>
                <w:szCs w:val="24"/>
                <w:lang w:val="en-US"/>
              </w:rPr>
              <w:t>d</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Everyday English.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Inviting to an event.</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Интонация. Сомнения – с.33 упр.5</w:t>
            </w: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Полезныефразы</w:t>
            </w:r>
            <w:r w:rsidRPr="00F01214">
              <w:rPr>
                <w:rFonts w:ascii="Times New Roman" w:hAnsi="Times New Roman"/>
                <w:sz w:val="24"/>
                <w:szCs w:val="24"/>
                <w:lang w:val="en-US"/>
              </w:rPr>
              <w:t xml:space="preserve"> - Are you doing anything this Saturday morning?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I don’t think so. Why? To what? What on earth is that?  I know, it sounds crazy! So what’s it all about?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So would you like to come with me? Oh come on, it’ll be fun!  OK then, why not? I’ll speak to you then. – </w:t>
            </w:r>
            <w:r w:rsidRPr="00F01214">
              <w:rPr>
                <w:rFonts w:ascii="Times New Roman" w:hAnsi="Times New Roman"/>
                <w:sz w:val="24"/>
                <w:szCs w:val="24"/>
              </w:rPr>
              <w:t>с</w:t>
            </w:r>
            <w:r w:rsidRPr="00F01214">
              <w:rPr>
                <w:rFonts w:ascii="Times New Roman" w:hAnsi="Times New Roman"/>
                <w:sz w:val="24"/>
                <w:szCs w:val="24"/>
                <w:lang w:val="en-US"/>
              </w:rPr>
              <w:t xml:space="preserve">.33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 4</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«Приглашение на фестиваль страусов» - с.33 упр.6</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«Необычные объявления» - с.33 упр. 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«Приглашение» - с.33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Фразы – с.33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 с.33 упр.3</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Интонация – с.33 упр.5</w:t>
            </w: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9</w:t>
            </w:r>
          </w:p>
        </w:tc>
        <w:tc>
          <w:tcPr>
            <w:tcW w:w="708" w:type="dxa"/>
            <w:gridSpan w:val="2"/>
          </w:tcPr>
          <w:p w:rsidR="00B25B74" w:rsidRPr="00F01214" w:rsidRDefault="00B25B74" w:rsidP="00A71063">
            <w:pPr>
              <w:spacing w:after="0" w:line="240" w:lineRule="auto"/>
              <w:rPr>
                <w:rFonts w:ascii="Times New Roman" w:hAnsi="Times New Roman"/>
                <w:sz w:val="24"/>
                <w:szCs w:val="24"/>
              </w:rPr>
            </w:pP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Экстремальные условия</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humidity, respirator, breeze, steam up, sweat pours, gypsum crystals, </w:t>
            </w:r>
            <w:r w:rsidRPr="00F01214">
              <w:rPr>
                <w:rFonts w:ascii="Times New Roman" w:hAnsi="Times New Roman"/>
                <w:sz w:val="24"/>
                <w:szCs w:val="24"/>
                <w:lang w:val="en-US"/>
              </w:rPr>
              <w:lastRenderedPageBreak/>
              <w:t xml:space="preserve">blade, glitter, challenging shoot, drain, decay, fate, operate, funding, world heritage monument - </w:t>
            </w:r>
            <w:r w:rsidRPr="00F01214">
              <w:rPr>
                <w:rFonts w:ascii="Times New Roman" w:hAnsi="Times New Roman"/>
                <w:sz w:val="24"/>
                <w:szCs w:val="24"/>
              </w:rPr>
              <w:t>с</w:t>
            </w:r>
            <w:r w:rsidRPr="00F01214">
              <w:rPr>
                <w:rFonts w:ascii="Times New Roman" w:hAnsi="Times New Roman"/>
                <w:sz w:val="24"/>
                <w:szCs w:val="24"/>
                <w:lang w:val="en-US"/>
              </w:rPr>
              <w:t xml:space="preserve">.34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.2, </w:t>
            </w:r>
            <w:r w:rsidRPr="00F01214">
              <w:rPr>
                <w:rFonts w:ascii="Times New Roman" w:hAnsi="Times New Roman"/>
                <w:sz w:val="24"/>
                <w:szCs w:val="24"/>
              </w:rPr>
              <w:t>с</w:t>
            </w:r>
            <w:r w:rsidRPr="00F01214">
              <w:rPr>
                <w:rFonts w:ascii="Times New Roman" w:hAnsi="Times New Roman"/>
                <w:sz w:val="24"/>
                <w:szCs w:val="24"/>
                <w:lang w:val="en-US"/>
              </w:rPr>
              <w:t xml:space="preserve">.34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 5</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Идиомы</w:t>
            </w:r>
            <w:r w:rsidRPr="00F01214">
              <w:rPr>
                <w:rFonts w:ascii="Times New Roman" w:hAnsi="Times New Roman"/>
                <w:sz w:val="24"/>
                <w:szCs w:val="24"/>
                <w:lang w:val="en-US"/>
              </w:rPr>
              <w:t xml:space="preserve"> - as dry as a bone, as clear as crystal, as quick as lightning, as cold as ice, as blind as a bat, as hard as nails -  с.35 упр.6</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lastRenderedPageBreak/>
              <w:t xml:space="preserve">Степени сравнения </w:t>
            </w:r>
            <w:r w:rsidRPr="00F01214">
              <w:rPr>
                <w:rFonts w:ascii="Times New Roman" w:hAnsi="Times New Roman"/>
                <w:sz w:val="24"/>
                <w:szCs w:val="24"/>
                <w:lang w:val="en-US"/>
              </w:rPr>
              <w:t xml:space="preserve"> -  с.35 упр.6</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Слушая звуки и музыку, </w:t>
            </w:r>
            <w:r w:rsidRPr="00F01214">
              <w:rPr>
                <w:rFonts w:ascii="Times New Roman" w:hAnsi="Times New Roman"/>
                <w:sz w:val="24"/>
                <w:szCs w:val="24"/>
              </w:rPr>
              <w:lastRenderedPageBreak/>
              <w:t>описать место -  с.34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Описать свои ощущения внутри пещеры – с.35 упр.7</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«Самое смертельное </w:t>
            </w:r>
            <w:r w:rsidRPr="00F01214">
              <w:rPr>
                <w:rFonts w:ascii="Times New Roman" w:hAnsi="Times New Roman"/>
                <w:sz w:val="24"/>
                <w:szCs w:val="24"/>
              </w:rPr>
              <w:lastRenderedPageBreak/>
              <w:t>место на земле» (вставить пропущенные фрагменты) – с.34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Музыка, звуки – с.34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Текст – с.34 упр.3</w:t>
            </w: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«Поразительные пещеры </w:t>
            </w:r>
            <w:r w:rsidRPr="00F01214">
              <w:rPr>
                <w:rFonts w:ascii="Times New Roman" w:hAnsi="Times New Roman"/>
                <w:sz w:val="24"/>
                <w:szCs w:val="24"/>
              </w:rPr>
              <w:lastRenderedPageBreak/>
              <w:t>мира» - с.35 упр.8</w:t>
            </w: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2</w:t>
            </w:r>
            <w:r w:rsidRPr="00F01214">
              <w:rPr>
                <w:rFonts w:ascii="Times New Roman" w:hAnsi="Times New Roman"/>
                <w:sz w:val="24"/>
                <w:szCs w:val="24"/>
                <w:lang w:val="en-US"/>
              </w:rPr>
              <w:t>f</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Extraordinary Lifestyle.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Необычныйобразжизни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kneel, crate, spear, drift away, capture, manipulate, step in, sequel menace, be out of your mind, to</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one’s relief, fussy eater, bait, spit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out, strap, tear off – </w:t>
            </w:r>
            <w:r w:rsidRPr="00F01214">
              <w:rPr>
                <w:rFonts w:ascii="Times New Roman" w:hAnsi="Times New Roman"/>
                <w:sz w:val="24"/>
                <w:szCs w:val="24"/>
              </w:rPr>
              <w:t>с</w:t>
            </w:r>
            <w:r w:rsidRPr="00F01214">
              <w:rPr>
                <w:rFonts w:ascii="Times New Roman" w:hAnsi="Times New Roman"/>
                <w:sz w:val="24"/>
                <w:szCs w:val="24"/>
                <w:lang w:val="en-US"/>
              </w:rPr>
              <w:t xml:space="preserve">.36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.1, </w:t>
            </w:r>
            <w:r w:rsidRPr="00F01214">
              <w:rPr>
                <w:rFonts w:ascii="Times New Roman" w:hAnsi="Times New Roman"/>
                <w:sz w:val="24"/>
                <w:szCs w:val="24"/>
              </w:rPr>
              <w:t>с</w:t>
            </w:r>
            <w:r w:rsidRPr="00F01214">
              <w:rPr>
                <w:rFonts w:ascii="Times New Roman" w:hAnsi="Times New Roman"/>
                <w:sz w:val="24"/>
                <w:szCs w:val="24"/>
                <w:lang w:val="en-US"/>
              </w:rPr>
              <w:t xml:space="preserve">.37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 4</w:t>
            </w:r>
          </w:p>
        </w:tc>
        <w:tc>
          <w:tcPr>
            <w:tcW w:w="1560"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Инфинитив/ герундий – с.37 упр.5, </w:t>
            </w:r>
            <w:r w:rsidRPr="00F01214">
              <w:rPr>
                <w:rFonts w:ascii="Times New Roman" w:hAnsi="Times New Roman"/>
                <w:sz w:val="24"/>
                <w:szCs w:val="24"/>
                <w:lang w:val="en-US"/>
              </w:rPr>
              <w:t>GR</w:t>
            </w:r>
            <w:r w:rsidRPr="00F01214">
              <w:rPr>
                <w:rFonts w:ascii="Times New Roman" w:hAnsi="Times New Roman"/>
                <w:sz w:val="24"/>
                <w:szCs w:val="24"/>
              </w:rPr>
              <w:t xml:space="preserve"> 6-7</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Интервью со Стюартом – с.37 упр.6</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Почему я восхищаюсь Стюартом – с.37 упр.7</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«Укротитель акул» (тест множественного выбора) – с.37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с.37 упр.1</w:t>
            </w: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VB2</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Extraordinary Lifestyle.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Необычныйобразжизни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sea, open, tiger, dive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fussy, shark, experienced, diver, attack, mail, bed, water, shark, eater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site – VB 11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Глаголы</w:t>
            </w:r>
            <w:r w:rsidRPr="00F01214">
              <w:rPr>
                <w:rFonts w:ascii="Times New Roman" w:hAnsi="Times New Roman"/>
                <w:sz w:val="24"/>
                <w:szCs w:val="24"/>
                <w:lang w:val="en-US"/>
              </w:rPr>
              <w:t xml:space="preserve"> - drift, spear, release, scrub, menace, simulate- VB11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Строениеакулы</w:t>
            </w:r>
            <w:proofErr w:type="spellEnd"/>
            <w:r w:rsidRPr="00F01214">
              <w:rPr>
                <w:rFonts w:ascii="Times New Roman" w:hAnsi="Times New Roman"/>
                <w:sz w:val="24"/>
                <w:szCs w:val="24"/>
                <w:lang w:val="en-US"/>
              </w:rPr>
              <w:t xml:space="preserve">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eye, spiracle, first dorsal spin, nostril,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gills, mouth, pectoral fin, lower lobe, snout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upper lobe – VB11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grab, seize, grip, bite, chew, munch,  snap,  pinch, rip, strap, fasten, bind, secure, </w:t>
            </w:r>
            <w:r w:rsidRPr="00F01214">
              <w:rPr>
                <w:rFonts w:ascii="Times New Roman" w:hAnsi="Times New Roman"/>
                <w:sz w:val="24"/>
                <w:szCs w:val="24"/>
                <w:lang w:val="en-US"/>
              </w:rPr>
              <w:lastRenderedPageBreak/>
              <w:t xml:space="preserve">pile, heap, stock, collection – VB11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tc>
        <w:tc>
          <w:tcPr>
            <w:tcW w:w="1560"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Поставить глаголы в нужное время - </w:t>
            </w:r>
            <w:r w:rsidRPr="00F01214">
              <w:rPr>
                <w:rFonts w:ascii="Times New Roman" w:hAnsi="Times New Roman"/>
                <w:sz w:val="24"/>
                <w:szCs w:val="24"/>
                <w:lang w:val="en-US"/>
              </w:rPr>
              <w:t>VB</w:t>
            </w:r>
            <w:r w:rsidRPr="00F01214">
              <w:rPr>
                <w:rFonts w:ascii="Times New Roman" w:hAnsi="Times New Roman"/>
                <w:sz w:val="24"/>
                <w:szCs w:val="24"/>
              </w:rPr>
              <w:t>11 упр.2</w:t>
            </w:r>
          </w:p>
          <w:p w:rsidR="00B25B74" w:rsidRPr="00F01214" w:rsidRDefault="00B25B74" w:rsidP="00A71063">
            <w:pPr>
              <w:spacing w:after="0" w:line="240" w:lineRule="auto"/>
              <w:rPr>
                <w:rFonts w:ascii="Times New Roman" w:hAnsi="Times New Roman"/>
                <w:sz w:val="24"/>
                <w:szCs w:val="24"/>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12</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2</w:t>
            </w:r>
            <w:r w:rsidRPr="00F01214">
              <w:rPr>
                <w:rFonts w:ascii="Times New Roman" w:hAnsi="Times New Roman"/>
                <w:sz w:val="24"/>
                <w:szCs w:val="24"/>
                <w:lang w:val="en-US"/>
              </w:rPr>
              <w:t>h</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Curricular Cut: History</w:t>
            </w:r>
          </w:p>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Метапредметность</w:t>
            </w:r>
            <w:proofErr w:type="spellEnd"/>
            <w:r w:rsidRPr="00F01214">
              <w:rPr>
                <w:rFonts w:ascii="Times New Roman" w:hAnsi="Times New Roman"/>
                <w:sz w:val="24"/>
                <w:szCs w:val="24"/>
              </w:rPr>
              <w:t>: история</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medieval knight, on horseback, lance, at high speed, spear,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opponent, shield, knock off, tournament, chain mail, slit, helmet,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royalty, nobility, commoner, battlefield  - </w:t>
            </w:r>
            <w:r w:rsidRPr="00F01214">
              <w:rPr>
                <w:rFonts w:ascii="Times New Roman" w:hAnsi="Times New Roman"/>
                <w:sz w:val="24"/>
                <w:szCs w:val="24"/>
              </w:rPr>
              <w:t>с</w:t>
            </w:r>
            <w:r w:rsidRPr="00F01214">
              <w:rPr>
                <w:rFonts w:ascii="Times New Roman" w:hAnsi="Times New Roman"/>
                <w:sz w:val="24"/>
                <w:szCs w:val="24"/>
                <w:lang w:val="en-US"/>
              </w:rPr>
              <w:t xml:space="preserve">.39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.2,3,4</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вы знаете о рыцарских турнирах?  - с.39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Описать картинку  - с.39 упр.6</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«Рыцарские турниры» (Тест открытого выбора)  - с.39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«Экстремальный вид спорта прошлого»  - с.39 упр.7</w:t>
            </w: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13</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2i</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Writing,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An opinion essay.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Письмо</w:t>
            </w:r>
            <w:r w:rsidRPr="00F01214">
              <w:rPr>
                <w:rFonts w:ascii="Times New Roman" w:hAnsi="Times New Roman"/>
                <w:sz w:val="24"/>
                <w:szCs w:val="24"/>
                <w:lang w:val="en-US"/>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Эссе «Личное мнение»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Средствалогическойсвязи</w:t>
            </w:r>
            <w:r w:rsidRPr="00F01214">
              <w:rPr>
                <w:rFonts w:ascii="Times New Roman" w:hAnsi="Times New Roman"/>
                <w:sz w:val="24"/>
                <w:szCs w:val="24"/>
                <w:lang w:val="en-US"/>
              </w:rPr>
              <w:t>- in the first place, also,  for example, to sum up, moreover,  firstly, to begin with,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all things considered, on the other hand, however, apart from this, alternatively, therefore, for instance, in particular,  in addition, because,  since, in contrast, furthermore, lastly,  secondly, while, such as, taking everything into account- </w:t>
            </w:r>
            <w:r w:rsidRPr="00F01214">
              <w:rPr>
                <w:rFonts w:ascii="Times New Roman" w:hAnsi="Times New Roman"/>
                <w:sz w:val="24"/>
                <w:szCs w:val="24"/>
              </w:rPr>
              <w:t>с</w:t>
            </w:r>
            <w:r w:rsidRPr="00F01214">
              <w:rPr>
                <w:rFonts w:ascii="Times New Roman" w:hAnsi="Times New Roman"/>
                <w:sz w:val="24"/>
                <w:szCs w:val="24"/>
                <w:lang w:val="en-US"/>
              </w:rPr>
              <w:t xml:space="preserve">.40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Собственноемнение</w:t>
            </w:r>
            <w:proofErr w:type="spellEnd"/>
            <w:r w:rsidRPr="00F01214">
              <w:rPr>
                <w:rFonts w:ascii="Times New Roman" w:hAnsi="Times New Roman"/>
                <w:sz w:val="24"/>
                <w:szCs w:val="24"/>
                <w:lang w:val="en-US"/>
              </w:rPr>
              <w:t xml:space="preserve"> - I believe/ think/feel, I strongly believe, In my opinion, To my mind, The way I see it , It seems/appears to me , I (do not) agree that/with , My opinion is that, As far as I am concerned, I (completely/totally)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agree that/with , I am totally opposed to - </w:t>
            </w:r>
            <w:r w:rsidRPr="00F01214">
              <w:rPr>
                <w:rFonts w:ascii="Times New Roman" w:hAnsi="Times New Roman"/>
                <w:sz w:val="24"/>
                <w:szCs w:val="24"/>
              </w:rPr>
              <w:t>с</w:t>
            </w:r>
            <w:r w:rsidRPr="00F01214">
              <w:rPr>
                <w:rFonts w:ascii="Times New Roman" w:hAnsi="Times New Roman"/>
                <w:sz w:val="24"/>
                <w:szCs w:val="24"/>
                <w:lang w:val="en-US"/>
              </w:rPr>
              <w:t xml:space="preserve">.41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.7</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Предложить собственные аргументы в защиту спорта для всех и питания насекомыми - с.40 упр.3</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«Правила написания эссе» (Верно / неверно) – с.40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Образец эссе «Экстремальные виды спорта» - с.40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«Экстремальные виды спорта» (Начало и окончание эссе) – с.41 упр.8</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Заполнить таблицу по тексту «Экстремальные виды спорта» - с.40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Написать два главных абзаца  - с.41 упр.6</w:t>
            </w:r>
          </w:p>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14</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2i</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Writing,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lastRenderedPageBreak/>
              <w:t>An opinion essay.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Письмо</w:t>
            </w:r>
            <w:r w:rsidRPr="00F01214">
              <w:rPr>
                <w:rFonts w:ascii="Times New Roman" w:hAnsi="Times New Roman"/>
                <w:sz w:val="24"/>
                <w:szCs w:val="24"/>
                <w:lang w:val="en-US"/>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Эссе «Личное мнение»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«Жестокие </w:t>
            </w:r>
            <w:r w:rsidRPr="00F01214">
              <w:rPr>
                <w:rFonts w:ascii="Times New Roman" w:hAnsi="Times New Roman"/>
                <w:sz w:val="24"/>
                <w:szCs w:val="24"/>
              </w:rPr>
              <w:lastRenderedPageBreak/>
              <w:t>виды спорта» (Устное обсуждение) – с.41 упр.9</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Эссе </w:t>
            </w:r>
            <w:r w:rsidRPr="00F01214">
              <w:rPr>
                <w:rFonts w:ascii="Times New Roman" w:hAnsi="Times New Roman"/>
                <w:sz w:val="24"/>
                <w:szCs w:val="24"/>
              </w:rPr>
              <w:lastRenderedPageBreak/>
              <w:t>«Жестокие виды спорта» (личное мнение) – с.41 упр.10</w:t>
            </w: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15</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Sk2</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Речевые умения</w:t>
            </w:r>
          </w:p>
          <w:p w:rsidR="00B25B74" w:rsidRPr="00F01214" w:rsidRDefault="00B25B74" w:rsidP="00A71063">
            <w:pPr>
              <w:spacing w:after="0" w:line="240" w:lineRule="auto"/>
              <w:rPr>
                <w:rFonts w:ascii="Times New Roman" w:hAnsi="Times New Roman"/>
                <w:sz w:val="24"/>
                <w:szCs w:val="24"/>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rPr>
            </w:pPr>
          </w:p>
        </w:tc>
        <w:tc>
          <w:tcPr>
            <w:tcW w:w="1560" w:type="dxa"/>
            <w:gridSpan w:val="5"/>
          </w:tcPr>
          <w:p w:rsidR="00B25B74" w:rsidRPr="00F01214" w:rsidRDefault="00B25B74" w:rsidP="00A71063">
            <w:pPr>
              <w:spacing w:after="0" w:line="240" w:lineRule="auto"/>
              <w:rPr>
                <w:rFonts w:ascii="Times New Roman" w:hAnsi="Times New Roman"/>
                <w:sz w:val="24"/>
                <w:szCs w:val="24"/>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«Сделать решительный шаг» (Тест на соответствия – подобрать заголовки) – с.42 упр.1,2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«Экстремальные виды спорта» (Тест на соответствия) – с.43 упр.3</w:t>
            </w: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1</w:t>
            </w:r>
            <w:r>
              <w:rPr>
                <w:rFonts w:ascii="Times New Roman" w:hAnsi="Times New Roman"/>
                <w:sz w:val="24"/>
                <w:szCs w:val="24"/>
              </w:rPr>
              <w:t>6</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Sk2</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Речевые умения</w:t>
            </w:r>
          </w:p>
          <w:p w:rsidR="00B25B74" w:rsidRPr="00F01214" w:rsidRDefault="00B25B74" w:rsidP="00A71063">
            <w:pPr>
              <w:spacing w:after="0" w:line="240" w:lineRule="auto"/>
              <w:rPr>
                <w:rFonts w:ascii="Times New Roman" w:hAnsi="Times New Roman"/>
                <w:sz w:val="24"/>
                <w:szCs w:val="24"/>
              </w:rPr>
            </w:pPr>
          </w:p>
          <w:p w:rsidR="00B25B74" w:rsidRPr="00F01214" w:rsidRDefault="00B25B74" w:rsidP="00A71063">
            <w:pPr>
              <w:spacing w:after="0" w:line="240" w:lineRule="auto"/>
              <w:rPr>
                <w:rFonts w:ascii="Times New Roman" w:hAnsi="Times New Roman"/>
                <w:sz w:val="24"/>
                <w:szCs w:val="24"/>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rPr>
            </w:pPr>
          </w:p>
        </w:tc>
        <w:tc>
          <w:tcPr>
            <w:tcW w:w="1560" w:type="dxa"/>
            <w:gridSpan w:val="5"/>
          </w:tcPr>
          <w:p w:rsidR="00B25B74" w:rsidRPr="00F01214" w:rsidRDefault="00B25B74" w:rsidP="00A71063">
            <w:pPr>
              <w:spacing w:after="0" w:line="240" w:lineRule="auto"/>
              <w:rPr>
                <w:rFonts w:ascii="Times New Roman" w:hAnsi="Times New Roman"/>
                <w:sz w:val="24"/>
                <w:szCs w:val="24"/>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Монолог «Экстремальные виды спорта» - с.43 упр.4</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Твое отношение к экстремальным видам спорта – с.43 упр.5</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Образец выполнения устного задания – с.43 упр.4</w:t>
            </w: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Личное письмо «Необычный фестиваль» - с.43 упр.6</w:t>
            </w: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17</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Sk2</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Языковые навыки</w:t>
            </w:r>
          </w:p>
          <w:p w:rsidR="00B25B74" w:rsidRPr="00F01214" w:rsidRDefault="00B25B74" w:rsidP="00A71063">
            <w:pPr>
              <w:spacing w:after="0" w:line="240" w:lineRule="auto"/>
              <w:rPr>
                <w:rFonts w:ascii="Times New Roman" w:hAnsi="Times New Roman"/>
                <w:sz w:val="24"/>
                <w:szCs w:val="24"/>
              </w:rPr>
            </w:pPr>
          </w:p>
          <w:p w:rsidR="00B25B74" w:rsidRPr="00F01214" w:rsidRDefault="00B25B74" w:rsidP="00A71063">
            <w:pPr>
              <w:spacing w:after="0" w:line="240" w:lineRule="auto"/>
              <w:rPr>
                <w:rFonts w:ascii="Times New Roman" w:hAnsi="Times New Roman"/>
                <w:sz w:val="24"/>
                <w:szCs w:val="24"/>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rPr>
            </w:pPr>
          </w:p>
        </w:tc>
        <w:tc>
          <w:tcPr>
            <w:tcW w:w="1560"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Грамматические формы – с.44 упр.7</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Трансформация по ключевому слову – с.44 – упр.8</w:t>
            </w:r>
          </w:p>
        </w:tc>
        <w:tc>
          <w:tcPr>
            <w:tcW w:w="1559" w:type="dxa"/>
            <w:gridSpan w:val="4"/>
          </w:tcPr>
          <w:p w:rsidR="00B25B74" w:rsidRPr="00F01214" w:rsidRDefault="00B25B74" w:rsidP="00A71063">
            <w:pPr>
              <w:spacing w:after="0" w:line="240" w:lineRule="auto"/>
              <w:rPr>
                <w:rFonts w:ascii="Times New Roman" w:hAnsi="Times New Roman"/>
                <w:sz w:val="24"/>
                <w:szCs w:val="24"/>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Эссе «Экзотические животные дома» - с.44 упр.8</w:t>
            </w: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LU 2</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LanguageinUse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Английский на практике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Фразовыеглаголы</w:t>
            </w:r>
            <w:proofErr w:type="spellEnd"/>
            <w:r w:rsidRPr="00F01214">
              <w:rPr>
                <w:rFonts w:ascii="Times New Roman" w:hAnsi="Times New Roman"/>
                <w:sz w:val="24"/>
                <w:szCs w:val="24"/>
                <w:lang w:val="en-US"/>
              </w:rPr>
              <w:t xml:space="preserve"> make, break, come, steam, bring, spring – </w:t>
            </w:r>
            <w:r w:rsidRPr="00F01214">
              <w:rPr>
                <w:rFonts w:ascii="Times New Roman" w:hAnsi="Times New Roman"/>
                <w:sz w:val="24"/>
                <w:szCs w:val="24"/>
              </w:rPr>
              <w:t>с</w:t>
            </w:r>
            <w:r w:rsidRPr="00F01214">
              <w:rPr>
                <w:rFonts w:ascii="Times New Roman" w:hAnsi="Times New Roman"/>
                <w:sz w:val="24"/>
                <w:szCs w:val="24"/>
                <w:lang w:val="en-US"/>
              </w:rPr>
              <w:t xml:space="preserve">.45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fussy, readily, opening, common, future, thick, sandy, beam, royal, growing, breeze, mind – </w:t>
            </w:r>
            <w:r w:rsidRPr="00F01214">
              <w:rPr>
                <w:rFonts w:ascii="Times New Roman" w:hAnsi="Times New Roman"/>
                <w:sz w:val="24"/>
                <w:szCs w:val="24"/>
              </w:rPr>
              <w:t>с</w:t>
            </w:r>
            <w:r w:rsidRPr="00F01214">
              <w:rPr>
                <w:rFonts w:ascii="Times New Roman" w:hAnsi="Times New Roman"/>
                <w:sz w:val="24"/>
                <w:szCs w:val="24"/>
                <w:lang w:val="en-US"/>
              </w:rPr>
              <w:t xml:space="preserve">.45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Словообразование</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.45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grilled/steamed, threaten/ risk, spin/ swirl, pretended/ imagined, scrambled/ mashed – </w:t>
            </w:r>
            <w:r w:rsidRPr="00F01214">
              <w:rPr>
                <w:rFonts w:ascii="Times New Roman" w:hAnsi="Times New Roman"/>
                <w:sz w:val="24"/>
                <w:szCs w:val="24"/>
              </w:rPr>
              <w:t>с</w:t>
            </w:r>
            <w:r w:rsidRPr="00F01214">
              <w:rPr>
                <w:rFonts w:ascii="Times New Roman" w:hAnsi="Times New Roman"/>
                <w:sz w:val="24"/>
                <w:szCs w:val="24"/>
                <w:lang w:val="en-US"/>
              </w:rPr>
              <w:t xml:space="preserve">.45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560"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Фразовые глаголы – с.45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Предлоги – с.45 упр.2</w:t>
            </w:r>
          </w:p>
        </w:tc>
        <w:tc>
          <w:tcPr>
            <w:tcW w:w="1559" w:type="dxa"/>
            <w:gridSpan w:val="4"/>
          </w:tcPr>
          <w:p w:rsidR="00B25B74" w:rsidRPr="00F01214" w:rsidRDefault="00B25B74" w:rsidP="00A71063">
            <w:pPr>
              <w:spacing w:after="0" w:line="240" w:lineRule="auto"/>
              <w:rPr>
                <w:rFonts w:ascii="Times New Roman" w:hAnsi="Times New Roman"/>
                <w:sz w:val="24"/>
                <w:szCs w:val="24"/>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Викторина по текстам  Модуля </w:t>
            </w:r>
            <w:r w:rsidRPr="00F01214">
              <w:rPr>
                <w:rFonts w:ascii="Times New Roman" w:hAnsi="Times New Roman"/>
                <w:sz w:val="24"/>
                <w:szCs w:val="24"/>
                <w:lang w:val="en-US"/>
              </w:rPr>
              <w:t>2</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7" w:type="dxa"/>
            <w:gridSpan w:val="3"/>
          </w:tcPr>
          <w:p w:rsidR="00B25B74" w:rsidRPr="00F01214" w:rsidRDefault="00B25B74" w:rsidP="00A71063">
            <w:pPr>
              <w:spacing w:after="0" w:line="240" w:lineRule="auto"/>
              <w:rPr>
                <w:rFonts w:ascii="Times New Roman" w:hAnsi="Times New Roman"/>
                <w:sz w:val="24"/>
                <w:szCs w:val="24"/>
              </w:rPr>
            </w:pPr>
          </w:p>
        </w:tc>
        <w:tc>
          <w:tcPr>
            <w:tcW w:w="1701" w:type="dxa"/>
          </w:tcPr>
          <w:p w:rsidR="00B25B74" w:rsidRPr="00F01214" w:rsidRDefault="00B25B74" w:rsidP="00A71063">
            <w:pPr>
              <w:spacing w:after="0" w:line="240" w:lineRule="auto"/>
              <w:rPr>
                <w:rFonts w:ascii="Times New Roman" w:hAnsi="Times New Roman"/>
                <w:sz w:val="24"/>
                <w:szCs w:val="24"/>
              </w:rPr>
            </w:pPr>
          </w:p>
        </w:tc>
      </w:tr>
      <w:tr w:rsidR="008F6961" w:rsidRPr="00F01214" w:rsidTr="008F6961">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19</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Rs</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Russia</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Россия</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3118" w:type="dxa"/>
            <w:gridSpan w:val="5"/>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fragile, wilderness, delicate, funnel, air bubbles, precious, remote, steaming, mudslide, shoot, collapsed, boiling point, bubble, acid lake, leap, virtual tour, launch – </w:t>
            </w:r>
            <w:r w:rsidRPr="00F01214">
              <w:rPr>
                <w:rFonts w:ascii="Times New Roman" w:hAnsi="Times New Roman"/>
                <w:sz w:val="24"/>
                <w:szCs w:val="24"/>
              </w:rPr>
              <w:t>с</w:t>
            </w:r>
            <w:r w:rsidRPr="00F01214">
              <w:rPr>
                <w:rFonts w:ascii="Times New Roman" w:hAnsi="Times New Roman"/>
                <w:sz w:val="24"/>
                <w:szCs w:val="24"/>
                <w:lang w:val="en-US"/>
              </w:rPr>
              <w:t xml:space="preserve">.46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.2,3</w:t>
            </w:r>
          </w:p>
        </w:tc>
        <w:tc>
          <w:tcPr>
            <w:tcW w:w="1560"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«Такая хрупкая дикая природа» (Верно / неверно / не сказано) – с.46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с.46 упр.1</w:t>
            </w:r>
          </w:p>
        </w:tc>
        <w:tc>
          <w:tcPr>
            <w:tcW w:w="1417"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701" w:type="dxa"/>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«Красивейшие места России» - с.46 упр.4 </w:t>
            </w:r>
          </w:p>
        </w:tc>
      </w:tr>
      <w:tr w:rsidR="00B25B74" w:rsidRPr="00F01214" w:rsidTr="00E0108B">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20</w:t>
            </w:r>
          </w:p>
        </w:tc>
        <w:tc>
          <w:tcPr>
            <w:tcW w:w="15450" w:type="dxa"/>
            <w:gridSpan w:val="29"/>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Контрольный урок. Тест 2</w:t>
            </w:r>
          </w:p>
        </w:tc>
      </w:tr>
      <w:tr w:rsidR="00B25B74" w:rsidRPr="00F01214" w:rsidTr="00E0108B">
        <w:tc>
          <w:tcPr>
            <w:tcW w:w="534" w:type="dxa"/>
          </w:tcPr>
          <w:p w:rsidR="00B25B74" w:rsidRPr="00F01214" w:rsidRDefault="00B25B74" w:rsidP="00A71063">
            <w:pPr>
              <w:spacing w:after="0" w:line="240" w:lineRule="auto"/>
              <w:rPr>
                <w:rFonts w:ascii="Times New Roman" w:hAnsi="Times New Roman"/>
                <w:color w:val="0070C0"/>
                <w:sz w:val="24"/>
                <w:szCs w:val="24"/>
              </w:rPr>
            </w:pPr>
            <w:r>
              <w:rPr>
                <w:rFonts w:ascii="Times New Roman" w:hAnsi="Times New Roman"/>
                <w:color w:val="0070C0"/>
                <w:sz w:val="24"/>
                <w:szCs w:val="24"/>
              </w:rPr>
              <w:t>21</w:t>
            </w:r>
          </w:p>
        </w:tc>
        <w:tc>
          <w:tcPr>
            <w:tcW w:w="15450" w:type="dxa"/>
            <w:gridSpan w:val="29"/>
          </w:tcPr>
          <w:p w:rsidR="00B25B74" w:rsidRPr="00F01214" w:rsidRDefault="00B25B74" w:rsidP="00A71063">
            <w:pPr>
              <w:spacing w:after="0" w:line="240" w:lineRule="auto"/>
              <w:rPr>
                <w:rFonts w:ascii="Times New Roman" w:hAnsi="Times New Roman"/>
                <w:color w:val="0070C0"/>
                <w:sz w:val="24"/>
                <w:szCs w:val="24"/>
              </w:rPr>
            </w:pPr>
            <w:r w:rsidRPr="00F01214">
              <w:rPr>
                <w:rFonts w:ascii="Times New Roman" w:hAnsi="Times New Roman"/>
                <w:color w:val="0070C0"/>
                <w:sz w:val="24"/>
                <w:szCs w:val="24"/>
              </w:rPr>
              <w:t>Резервный урок. Обобщающее повторение. Работа над ошибками.</w:t>
            </w:r>
          </w:p>
        </w:tc>
      </w:tr>
      <w:tr w:rsidR="00B25B74" w:rsidRPr="00F01214" w:rsidTr="00E0108B">
        <w:tc>
          <w:tcPr>
            <w:tcW w:w="15984" w:type="dxa"/>
            <w:gridSpan w:val="30"/>
          </w:tcPr>
          <w:p w:rsidR="00B25B74" w:rsidRPr="00F01214" w:rsidRDefault="00B25B74" w:rsidP="00A71063">
            <w:pPr>
              <w:spacing w:after="0" w:line="240" w:lineRule="auto"/>
              <w:jc w:val="center"/>
              <w:rPr>
                <w:rFonts w:ascii="Times New Roman" w:hAnsi="Times New Roman"/>
                <w:b/>
                <w:sz w:val="24"/>
                <w:szCs w:val="24"/>
              </w:rPr>
            </w:pPr>
          </w:p>
          <w:p w:rsidR="00B25B74" w:rsidRPr="00FC7D60" w:rsidRDefault="00B25B74" w:rsidP="00A71063">
            <w:pPr>
              <w:spacing w:after="0" w:line="240" w:lineRule="auto"/>
              <w:jc w:val="center"/>
              <w:rPr>
                <w:rFonts w:ascii="Times New Roman" w:hAnsi="Times New Roman"/>
                <w:sz w:val="24"/>
                <w:szCs w:val="24"/>
                <w:lang w:val="mn-MN"/>
              </w:rPr>
            </w:pPr>
            <w:r w:rsidRPr="00F01214">
              <w:rPr>
                <w:rFonts w:ascii="Times New Roman" w:hAnsi="Times New Roman"/>
                <w:b/>
                <w:sz w:val="24"/>
                <w:szCs w:val="24"/>
              </w:rPr>
              <w:t xml:space="preserve">МОДУЛЬ 3. </w:t>
            </w:r>
            <w:r w:rsidRPr="00F01214">
              <w:rPr>
                <w:rFonts w:ascii="Times New Roman" w:hAnsi="Times New Roman"/>
                <w:b/>
                <w:sz w:val="24"/>
                <w:szCs w:val="24"/>
                <w:lang w:val="en-US"/>
              </w:rPr>
              <w:t>BODYANDSOUL</w:t>
            </w:r>
            <w:r w:rsidRPr="00F01214">
              <w:rPr>
                <w:rFonts w:ascii="Times New Roman" w:hAnsi="Times New Roman"/>
                <w:b/>
                <w:sz w:val="24"/>
                <w:szCs w:val="24"/>
              </w:rPr>
              <w:t xml:space="preserve"> (Душа и тело)</w:t>
            </w:r>
            <w:r>
              <w:rPr>
                <w:rFonts w:ascii="Times New Roman" w:hAnsi="Times New Roman"/>
                <w:b/>
                <w:sz w:val="24"/>
                <w:szCs w:val="24"/>
              </w:rPr>
              <w:t xml:space="preserve">- </w:t>
            </w:r>
            <w:r>
              <w:rPr>
                <w:rFonts w:ascii="Times New Roman" w:hAnsi="Times New Roman"/>
                <w:b/>
                <w:sz w:val="24"/>
                <w:szCs w:val="24"/>
                <w:lang w:val="en-US"/>
              </w:rPr>
              <w:t>III</w:t>
            </w:r>
            <w:r>
              <w:rPr>
                <w:rFonts w:ascii="Times New Roman" w:hAnsi="Times New Roman"/>
                <w:sz w:val="24"/>
                <w:szCs w:val="24"/>
                <w:lang w:val="mn-MN"/>
              </w:rPr>
              <w:t>четверть</w:t>
            </w:r>
          </w:p>
          <w:p w:rsidR="00B25B74" w:rsidRPr="00F01214" w:rsidRDefault="00B25B74" w:rsidP="00A71063">
            <w:pPr>
              <w:spacing w:after="0" w:line="240" w:lineRule="auto"/>
              <w:jc w:val="center"/>
              <w:rPr>
                <w:rFonts w:ascii="Times New Roman" w:hAnsi="Times New Roman"/>
                <w:sz w:val="24"/>
                <w:szCs w:val="24"/>
              </w:rPr>
            </w:pPr>
          </w:p>
        </w:tc>
      </w:tr>
      <w:tr w:rsidR="00B25B74" w:rsidRPr="00F01214" w:rsidTr="009A21CF">
        <w:tc>
          <w:tcPr>
            <w:tcW w:w="534" w:type="dxa"/>
            <w:textDirection w:val="tbRl"/>
          </w:tcPr>
          <w:p w:rsidR="00B25B74" w:rsidRPr="00F01214" w:rsidRDefault="00B25B74" w:rsidP="00A71063">
            <w:pPr>
              <w:spacing w:after="0" w:line="240" w:lineRule="auto"/>
              <w:ind w:left="113" w:right="113"/>
              <w:rPr>
                <w:rFonts w:ascii="Times New Roman" w:hAnsi="Times New Roman"/>
                <w:sz w:val="24"/>
                <w:szCs w:val="24"/>
              </w:rPr>
            </w:pPr>
            <w:r w:rsidRPr="00F01214">
              <w:rPr>
                <w:rFonts w:ascii="Times New Roman" w:hAnsi="Times New Roman"/>
                <w:sz w:val="24"/>
                <w:szCs w:val="24"/>
              </w:rPr>
              <w:t>№ урока</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урока по УМК</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Тема урока</w:t>
            </w:r>
          </w:p>
        </w:tc>
        <w:tc>
          <w:tcPr>
            <w:tcW w:w="1134" w:type="dxa"/>
            <w:gridSpan w:val="2"/>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Фонети</w:t>
            </w:r>
            <w:proofErr w:type="spell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w:t>
            </w:r>
          </w:p>
        </w:tc>
        <w:tc>
          <w:tcPr>
            <w:tcW w:w="2835"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Грамматика</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Говорение</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Чтение</w:t>
            </w:r>
          </w:p>
        </w:tc>
        <w:tc>
          <w:tcPr>
            <w:tcW w:w="1701" w:type="dxa"/>
            <w:gridSpan w:val="3"/>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Аудирование</w:t>
            </w:r>
            <w:proofErr w:type="spellEnd"/>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Письмо</w:t>
            </w:r>
          </w:p>
        </w:tc>
        <w:tc>
          <w:tcPr>
            <w:tcW w:w="1842"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Языковой портфель/проекты</w:t>
            </w: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3M</w:t>
            </w:r>
          </w:p>
        </w:tc>
        <w:tc>
          <w:tcPr>
            <w:tcW w:w="1418" w:type="dxa"/>
            <w:gridSpan w:val="2"/>
          </w:tcPr>
          <w:p w:rsidR="00B25B74" w:rsidRPr="00B9346C"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Body</w:t>
            </w:r>
            <w:r w:rsidRPr="00B9346C">
              <w:rPr>
                <w:rFonts w:ascii="Times New Roman" w:hAnsi="Times New Roman"/>
                <w:sz w:val="24"/>
                <w:szCs w:val="24"/>
              </w:rPr>
              <w:t xml:space="preserve"> </w:t>
            </w:r>
            <w:r w:rsidRPr="00F01214">
              <w:rPr>
                <w:rFonts w:ascii="Times New Roman" w:hAnsi="Times New Roman"/>
                <w:sz w:val="24"/>
                <w:szCs w:val="24"/>
                <w:lang w:val="en-US"/>
              </w:rPr>
              <w:t>and</w:t>
            </w:r>
            <w:r w:rsidRPr="00B9346C">
              <w:rPr>
                <w:rFonts w:ascii="Times New Roman" w:hAnsi="Times New Roman"/>
                <w:sz w:val="24"/>
                <w:szCs w:val="24"/>
              </w:rPr>
              <w:t xml:space="preserve"> </w:t>
            </w:r>
            <w:r w:rsidRPr="00F01214">
              <w:rPr>
                <w:rFonts w:ascii="Times New Roman" w:hAnsi="Times New Roman"/>
                <w:sz w:val="24"/>
                <w:szCs w:val="24"/>
                <w:lang w:val="en-US"/>
              </w:rPr>
              <w:t>Soul</w:t>
            </w:r>
            <w:r w:rsidRPr="00B9346C">
              <w:rPr>
                <w:rFonts w:ascii="Times New Roman" w:hAnsi="Times New Roman"/>
                <w:sz w:val="24"/>
                <w:szCs w:val="24"/>
              </w:rPr>
              <w:t>.</w:t>
            </w:r>
          </w:p>
          <w:p w:rsidR="00B25B74" w:rsidRPr="00B9346C"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lastRenderedPageBreak/>
              <w:t>Душаитело</w:t>
            </w:r>
            <w:proofErr w:type="spellEnd"/>
            <w:r w:rsidRPr="00B9346C">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Вводный урок.</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Профессии</w:t>
            </w:r>
            <w:r w:rsidRPr="00F01214">
              <w:rPr>
                <w:rFonts w:ascii="Times New Roman" w:hAnsi="Times New Roman"/>
                <w:sz w:val="24"/>
                <w:szCs w:val="24"/>
                <w:lang w:val="en-US"/>
              </w:rPr>
              <w:t xml:space="preserve"> - Optician, psychologist, pharmacist, </w:t>
            </w:r>
            <w:r w:rsidRPr="00F01214">
              <w:rPr>
                <w:rFonts w:ascii="Times New Roman" w:hAnsi="Times New Roman"/>
                <w:sz w:val="24"/>
                <w:szCs w:val="24"/>
                <w:lang w:val="en-US"/>
              </w:rPr>
              <w:lastRenderedPageBreak/>
              <w:t>art therapist, personal trainer, hypnotist, dental nurse,  paramedic, nutritionist, midwife,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physiotherapist, beautician,  plastic surgeon, yoga instructor – </w:t>
            </w:r>
            <w:r w:rsidRPr="00F01214">
              <w:rPr>
                <w:rFonts w:ascii="Times New Roman" w:hAnsi="Times New Roman"/>
                <w:sz w:val="24"/>
                <w:szCs w:val="24"/>
              </w:rPr>
              <w:t>с</w:t>
            </w:r>
            <w:r w:rsidRPr="00F01214">
              <w:rPr>
                <w:rFonts w:ascii="Times New Roman" w:hAnsi="Times New Roman"/>
                <w:sz w:val="24"/>
                <w:szCs w:val="24"/>
                <w:lang w:val="en-US"/>
              </w:rPr>
              <w:t xml:space="preserve">.47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
        </w:tc>
        <w:tc>
          <w:tcPr>
            <w:tcW w:w="1559"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«Профессии» (тест на </w:t>
            </w:r>
            <w:r w:rsidRPr="00F01214">
              <w:rPr>
                <w:rFonts w:ascii="Times New Roman" w:hAnsi="Times New Roman"/>
                <w:sz w:val="24"/>
                <w:szCs w:val="24"/>
              </w:rPr>
              <w:lastRenderedPageBreak/>
              <w:t>соответствия, соотнести дефиницию и слово) - с.47 упр.2</w:t>
            </w:r>
          </w:p>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Лексика  – с.47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«Профессии» (Тест на соответствие) - с.47 упр.3</w:t>
            </w:r>
          </w:p>
          <w:p w:rsidR="00B25B74" w:rsidRPr="00F01214" w:rsidRDefault="00B25B74" w:rsidP="00A71063">
            <w:pPr>
              <w:spacing w:after="0" w:line="240" w:lineRule="auto"/>
              <w:rPr>
                <w:rFonts w:ascii="Times New Roman" w:hAnsi="Times New Roman"/>
                <w:sz w:val="24"/>
                <w:szCs w:val="24"/>
              </w:rPr>
            </w:pPr>
          </w:p>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634C3D"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2</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VB3</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 xml:space="preserve">Health </w:t>
            </w:r>
            <w:r w:rsidRPr="00F01214">
              <w:rPr>
                <w:rFonts w:ascii="Times New Roman" w:hAnsi="Times New Roman"/>
                <w:sz w:val="24"/>
                <w:szCs w:val="24"/>
              </w:rPr>
              <w:t>Здоровье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Глаголы</w:t>
            </w:r>
            <w:r w:rsidRPr="00F01214">
              <w:rPr>
                <w:rFonts w:ascii="Times New Roman" w:hAnsi="Times New Roman"/>
                <w:sz w:val="24"/>
                <w:szCs w:val="24"/>
                <w:lang w:val="en-US"/>
              </w:rPr>
              <w:t xml:space="preserve"> – cure, treat, heal, relieve, operate, diagnose, </w:t>
            </w:r>
            <w:proofErr w:type="spellStart"/>
            <w:r w:rsidRPr="00F01214">
              <w:rPr>
                <w:rFonts w:ascii="Times New Roman" w:hAnsi="Times New Roman"/>
                <w:sz w:val="24"/>
                <w:szCs w:val="24"/>
                <w:lang w:val="en-US"/>
              </w:rPr>
              <w:t>check up</w:t>
            </w:r>
            <w:proofErr w:type="spellEnd"/>
            <w:r w:rsidRPr="00F01214">
              <w:rPr>
                <w:rFonts w:ascii="Times New Roman" w:hAnsi="Times New Roman"/>
                <w:sz w:val="24"/>
                <w:szCs w:val="24"/>
                <w:lang w:val="en-US"/>
              </w:rPr>
              <w:t xml:space="preserve">, examine,  prescribe injure,  damage, hurt, recover, spread, suffer  – VB13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Здоровье</w:t>
            </w:r>
            <w:r w:rsidRPr="00F01214">
              <w:rPr>
                <w:rFonts w:ascii="Times New Roman" w:hAnsi="Times New Roman"/>
                <w:sz w:val="24"/>
                <w:szCs w:val="24"/>
                <w:lang w:val="en-US"/>
              </w:rPr>
              <w:t xml:space="preserve"> – remedy,  cure, treatment,  surgery, therapy, bruise, cut, graze,  wound, ache, virus, disease, infection, sore, sick note, prescription,  vaccination, injection – VB13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Поставить глаголы в нужное время – </w:t>
            </w:r>
            <w:r w:rsidRPr="00F01214">
              <w:rPr>
                <w:rFonts w:ascii="Times New Roman" w:hAnsi="Times New Roman"/>
                <w:sz w:val="24"/>
                <w:szCs w:val="24"/>
                <w:lang w:val="en-US"/>
              </w:rPr>
              <w:t>VB</w:t>
            </w:r>
            <w:r w:rsidRPr="00F01214">
              <w:rPr>
                <w:rFonts w:ascii="Times New Roman" w:hAnsi="Times New Roman"/>
                <w:sz w:val="24"/>
                <w:szCs w:val="24"/>
              </w:rPr>
              <w:t>13 упр.6</w:t>
            </w:r>
          </w:p>
        </w:tc>
        <w:tc>
          <w:tcPr>
            <w:tcW w:w="1418" w:type="dxa"/>
            <w:gridSpan w:val="5"/>
          </w:tcPr>
          <w:p w:rsidR="00B25B74" w:rsidRPr="00F01214" w:rsidRDefault="00B25B74" w:rsidP="00A71063">
            <w:pPr>
              <w:spacing w:after="0" w:line="240" w:lineRule="auto"/>
              <w:rPr>
                <w:rFonts w:ascii="Times New Roman" w:hAnsi="Times New Roman"/>
                <w:sz w:val="24"/>
                <w:szCs w:val="24"/>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634C3D" w:rsidRDefault="00B25B74" w:rsidP="00A71063">
            <w:pPr>
              <w:spacing w:after="0" w:line="240" w:lineRule="auto"/>
              <w:rPr>
                <w:rFonts w:ascii="Times New Roman" w:hAnsi="Times New Roman"/>
                <w:sz w:val="24"/>
                <w:szCs w:val="24"/>
              </w:rPr>
            </w:pPr>
            <w:r>
              <w:rPr>
                <w:rFonts w:ascii="Times New Roman" w:hAnsi="Times New Roman"/>
                <w:sz w:val="24"/>
                <w:szCs w:val="24"/>
              </w:rPr>
              <w:t>3</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3b</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Health Crazies</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Одержимые здоровьем</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Видыспорта</w:t>
            </w:r>
            <w:r w:rsidRPr="00F01214">
              <w:rPr>
                <w:rFonts w:ascii="Times New Roman" w:hAnsi="Times New Roman"/>
                <w:sz w:val="24"/>
                <w:szCs w:val="24"/>
                <w:lang w:val="en-US"/>
              </w:rPr>
              <w:t xml:space="preserve"> - play sports, weight lifting, aerobics,  cycling, stretching,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swimming, dancing, yoga, body building, running, walking, </w:t>
            </w:r>
            <w:proofErr w:type="spellStart"/>
            <w:r w:rsidRPr="00F01214">
              <w:rPr>
                <w:rFonts w:ascii="Times New Roman" w:hAnsi="Times New Roman"/>
                <w:sz w:val="24"/>
                <w:szCs w:val="24"/>
                <w:lang w:val="en-US"/>
              </w:rPr>
              <w:t>pilates</w:t>
            </w:r>
            <w:proofErr w:type="spellEnd"/>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.50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flick through, catch your eye, oxygenated, tubes, nostrils, dip, gentle, tickle, laugh out loud, harness, at top speed, out of breath, silk hammock,</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lastRenderedPageBreak/>
              <w:t xml:space="preserve">suspended, poses, spin, hug, swing – </w:t>
            </w:r>
            <w:r w:rsidRPr="00F01214">
              <w:rPr>
                <w:rFonts w:ascii="Times New Roman" w:hAnsi="Times New Roman"/>
                <w:sz w:val="24"/>
                <w:szCs w:val="24"/>
              </w:rPr>
              <w:t>с</w:t>
            </w:r>
            <w:r w:rsidRPr="00F01214">
              <w:rPr>
                <w:rFonts w:ascii="Times New Roman" w:hAnsi="Times New Roman"/>
                <w:sz w:val="24"/>
                <w:szCs w:val="24"/>
                <w:lang w:val="en-US"/>
              </w:rPr>
              <w:t xml:space="preserve">.50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.2, </w:t>
            </w:r>
            <w:r w:rsidRPr="00F01214">
              <w:rPr>
                <w:rFonts w:ascii="Times New Roman" w:hAnsi="Times New Roman"/>
                <w:sz w:val="24"/>
                <w:szCs w:val="24"/>
              </w:rPr>
              <w:t>с</w:t>
            </w:r>
            <w:r w:rsidRPr="00F01214">
              <w:rPr>
                <w:rFonts w:ascii="Times New Roman" w:hAnsi="Times New Roman"/>
                <w:sz w:val="24"/>
                <w:szCs w:val="24"/>
                <w:lang w:val="en-US"/>
              </w:rPr>
              <w:t xml:space="preserve">.51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.3,4</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Модальные глаголы – с.51 упр.6</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 и спорт» - с.50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Антиципация содержания текста – с.50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Краткий пересказ текста – с.51 упр.7</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«Они сумасшедшие?» (тест на соответствия)  - с.50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с.50 упр.2</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бы я хотел испробовать? – с.51 упр.8</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3</w:t>
            </w:r>
            <w:r w:rsidRPr="00F01214">
              <w:rPr>
                <w:rFonts w:ascii="Times New Roman" w:hAnsi="Times New Roman"/>
                <w:sz w:val="24"/>
                <w:szCs w:val="24"/>
                <w:lang w:val="en-US"/>
              </w:rPr>
              <w:t>d</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Everyday English.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Discussing Symptoms and remedies.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Повседневный английский. Симптомы и лекарства.</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Интонация</w:t>
            </w:r>
            <w:r w:rsidRPr="00F01214">
              <w:rPr>
                <w:rFonts w:ascii="Times New Roman" w:hAnsi="Times New Roman"/>
                <w:sz w:val="24"/>
                <w:szCs w:val="24"/>
                <w:lang w:val="en-US"/>
              </w:rPr>
              <w:t xml:space="preserve">. </w:t>
            </w:r>
            <w:r w:rsidRPr="00F01214">
              <w:rPr>
                <w:rFonts w:ascii="Times New Roman" w:hAnsi="Times New Roman"/>
                <w:sz w:val="24"/>
                <w:szCs w:val="24"/>
              </w:rPr>
              <w:t>«Сочувствие»– с.53 упр.3</w:t>
            </w: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Полезныефразы</w:t>
            </w:r>
            <w:r w:rsidRPr="00F01214">
              <w:rPr>
                <w:rFonts w:ascii="Times New Roman" w:hAnsi="Times New Roman"/>
                <w:sz w:val="24"/>
                <w:szCs w:val="24"/>
                <w:lang w:val="en-US"/>
              </w:rPr>
              <w:t xml:space="preserve"> - You look a bit pale. I feel terrible actually.</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What’s the matter? Get well soon! Oh dear, that sounds awful. When did it come on? It sounds like you could have a migraine. If I were you, I’d take a strong painkiller. Hopefully that will make you feel better.</w:t>
            </w:r>
            <w:r w:rsidRPr="00F01214">
              <w:rPr>
                <w:rFonts w:ascii="Times New Roman" w:hAnsi="Times New Roman"/>
                <w:sz w:val="24"/>
                <w:szCs w:val="24"/>
              </w:rPr>
              <w:t xml:space="preserve"> – с.53 упр.1</w:t>
            </w:r>
          </w:p>
        </w:tc>
        <w:tc>
          <w:tcPr>
            <w:tcW w:w="1559"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Микро диалоги «Сочувствие»– с.53 упр.3</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«Симптомы и лекарства» - с.53 упр.4</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«Симптомы и лекарства» - с.53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Полезные фразы – с.53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«Симптомы и лекарства» - с.53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Интонация. «Сочувствие»– с.53 упр.3</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5</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3</w:t>
            </w:r>
            <w:r w:rsidRPr="00F01214">
              <w:rPr>
                <w:rFonts w:ascii="Times New Roman" w:hAnsi="Times New Roman"/>
                <w:sz w:val="24"/>
                <w:szCs w:val="24"/>
                <w:lang w:val="en-US"/>
              </w:rPr>
              <w:t>f</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Умственное здоровье.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concentrate, daily basis, widespread, lessen its effects, emotional pressure, tough situation, bullying, function, alert, handle the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situation, metabolism, heart rate, blood pressure, remain on alert,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adverse effect, depression, </w:t>
            </w:r>
            <w:proofErr w:type="spellStart"/>
            <w:r w:rsidRPr="00F01214">
              <w:rPr>
                <w:rFonts w:ascii="Times New Roman" w:hAnsi="Times New Roman"/>
                <w:sz w:val="24"/>
                <w:szCs w:val="24"/>
                <w:lang w:val="en-US"/>
              </w:rPr>
              <w:t>minimise</w:t>
            </w:r>
            <w:proofErr w:type="spellEnd"/>
            <w:r w:rsidRPr="00F01214">
              <w:rPr>
                <w:rFonts w:ascii="Times New Roman" w:hAnsi="Times New Roman"/>
                <w:sz w:val="24"/>
                <w:szCs w:val="24"/>
                <w:lang w:val="en-US"/>
              </w:rPr>
              <w:t>, moderate, exercise, pump,</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cortisol, adrenaline, endorphins, contribute, cardiovascular, slouch – </w:t>
            </w:r>
            <w:r w:rsidRPr="00F01214">
              <w:rPr>
                <w:rFonts w:ascii="Times New Roman" w:hAnsi="Times New Roman"/>
                <w:sz w:val="24"/>
                <w:szCs w:val="24"/>
              </w:rPr>
              <w:t>с</w:t>
            </w:r>
            <w:r w:rsidRPr="00F01214">
              <w:rPr>
                <w:rFonts w:ascii="Times New Roman" w:hAnsi="Times New Roman"/>
                <w:sz w:val="24"/>
                <w:szCs w:val="24"/>
                <w:lang w:val="en-US"/>
              </w:rPr>
              <w:t xml:space="preserve">.56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.2,4, </w:t>
            </w:r>
            <w:r w:rsidRPr="00F01214">
              <w:rPr>
                <w:rFonts w:ascii="Times New Roman" w:hAnsi="Times New Roman"/>
                <w:sz w:val="24"/>
                <w:szCs w:val="24"/>
              </w:rPr>
              <w:t>с</w:t>
            </w:r>
            <w:r w:rsidRPr="00F01214">
              <w:rPr>
                <w:rFonts w:ascii="Times New Roman" w:hAnsi="Times New Roman"/>
                <w:sz w:val="24"/>
                <w:szCs w:val="24"/>
                <w:lang w:val="en-US"/>
              </w:rPr>
              <w:t xml:space="preserve">.57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Заменители модальных глаголов – с.57 упр.6</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«Стрессовые ситуации» - с.56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«Причины стресса в подростковом возрасте и способы борьбы со стрессом» - с.57 упр.7</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«Скрытый враг» (Тест на соответствия – подобрать заголовки) – с.56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с.57 упр.7</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Заполнить таблицу по тексту – с.57 упр.7</w:t>
            </w: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«Способы борьбы со стрессом» - с.57 упр.8</w:t>
            </w: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6</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 3</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Речевые умения</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rPr>
            </w:pPr>
          </w:p>
        </w:tc>
        <w:tc>
          <w:tcPr>
            <w:tcW w:w="1559" w:type="dxa"/>
            <w:gridSpan w:val="4"/>
          </w:tcPr>
          <w:p w:rsidR="00B25B74" w:rsidRPr="00F01214" w:rsidRDefault="00B25B74" w:rsidP="00A71063">
            <w:pPr>
              <w:spacing w:after="0" w:line="240" w:lineRule="auto"/>
              <w:rPr>
                <w:rFonts w:ascii="Times New Roman" w:hAnsi="Times New Roman"/>
                <w:sz w:val="24"/>
                <w:szCs w:val="24"/>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Монолог «Диеты» - с.64 упр.5</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Монолог «Спортивный зал» » - </w:t>
            </w:r>
            <w:r w:rsidRPr="00F01214">
              <w:rPr>
                <w:rFonts w:ascii="Times New Roman" w:hAnsi="Times New Roman"/>
                <w:sz w:val="24"/>
                <w:szCs w:val="24"/>
              </w:rPr>
              <w:lastRenderedPageBreak/>
              <w:t>с.64 упр.6</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Монолог «Диеты» (образец устного высказывания)  - с.64 упр.5</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Отчет о спортивном зале  - с.64 упр.7</w:t>
            </w:r>
          </w:p>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LU</w:t>
            </w:r>
            <w:r w:rsidRPr="00F01214">
              <w:rPr>
                <w:rFonts w:ascii="Times New Roman" w:hAnsi="Times New Roman"/>
                <w:sz w:val="24"/>
                <w:szCs w:val="24"/>
              </w:rPr>
              <w:t xml:space="preserve"> 3</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LanguageinUse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Английский на практике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835" w:type="dxa"/>
            <w:gridSpan w:val="4"/>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Фразовыеглаголы</w:t>
            </w:r>
            <w:proofErr w:type="spellEnd"/>
            <w:r w:rsidRPr="00F01214">
              <w:rPr>
                <w:rFonts w:ascii="Times New Roman" w:hAnsi="Times New Roman"/>
                <w:sz w:val="24"/>
                <w:szCs w:val="24"/>
                <w:lang w:val="en-US"/>
              </w:rPr>
              <w:t xml:space="preserve"> - Hand, fall, find, point, drop, pass – </w:t>
            </w:r>
            <w:r w:rsidRPr="00F01214">
              <w:rPr>
                <w:rFonts w:ascii="Times New Roman" w:hAnsi="Times New Roman"/>
                <w:sz w:val="24"/>
                <w:szCs w:val="24"/>
              </w:rPr>
              <w:t>с</w:t>
            </w:r>
            <w:r w:rsidRPr="00F01214">
              <w:rPr>
                <w:rFonts w:ascii="Times New Roman" w:hAnsi="Times New Roman"/>
                <w:sz w:val="24"/>
                <w:szCs w:val="24"/>
                <w:lang w:val="en-US"/>
              </w:rPr>
              <w:t xml:space="preserve">.65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splitting, kick, deep, wide, tone, breath,</w:t>
            </w:r>
          </w:p>
          <w:p w:rsidR="00B25B74" w:rsidRPr="00F01214" w:rsidRDefault="00B25B74" w:rsidP="00A71063">
            <w:pPr>
              <w:spacing w:after="0" w:line="240" w:lineRule="auto"/>
              <w:rPr>
                <w:rFonts w:ascii="Times New Roman" w:hAnsi="Times New Roman"/>
                <w:sz w:val="24"/>
                <w:szCs w:val="24"/>
                <w:lang w:val="en-US"/>
              </w:rPr>
            </w:pPr>
            <w:proofErr w:type="gramStart"/>
            <w:r w:rsidRPr="00F01214">
              <w:rPr>
                <w:rFonts w:ascii="Times New Roman" w:hAnsi="Times New Roman"/>
                <w:sz w:val="24"/>
                <w:szCs w:val="24"/>
                <w:lang w:val="en-US"/>
              </w:rPr>
              <w:t>personal</w:t>
            </w:r>
            <w:proofErr w:type="gramEnd"/>
            <w:r w:rsidRPr="00F01214">
              <w:rPr>
                <w:rFonts w:ascii="Times New Roman" w:hAnsi="Times New Roman"/>
                <w:sz w:val="24"/>
                <w:szCs w:val="24"/>
                <w:lang w:val="en-US"/>
              </w:rPr>
              <w:t xml:space="preserve">, heart, laughter, portions, life. – </w:t>
            </w:r>
            <w:r w:rsidRPr="00F01214">
              <w:rPr>
                <w:rFonts w:ascii="Times New Roman" w:hAnsi="Times New Roman"/>
                <w:sz w:val="24"/>
                <w:szCs w:val="24"/>
              </w:rPr>
              <w:t>с</w:t>
            </w:r>
            <w:r w:rsidRPr="00F01214">
              <w:rPr>
                <w:rFonts w:ascii="Times New Roman" w:hAnsi="Times New Roman"/>
                <w:sz w:val="24"/>
                <w:szCs w:val="24"/>
                <w:lang w:val="en-US"/>
              </w:rPr>
              <w:t xml:space="preserve">.65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.3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Словообразование</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.65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recovered/suffered, term/time, absorbs/ wanders, sticking/ putting, small/slight – </w:t>
            </w:r>
            <w:r w:rsidRPr="00F01214">
              <w:rPr>
                <w:rFonts w:ascii="Times New Roman" w:hAnsi="Times New Roman"/>
                <w:sz w:val="24"/>
                <w:szCs w:val="24"/>
              </w:rPr>
              <w:t>с</w:t>
            </w:r>
            <w:r w:rsidRPr="00F01214">
              <w:rPr>
                <w:rFonts w:ascii="Times New Roman" w:hAnsi="Times New Roman"/>
                <w:sz w:val="24"/>
                <w:szCs w:val="24"/>
                <w:lang w:val="en-US"/>
              </w:rPr>
              <w:t xml:space="preserve">. 65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w:t>
            </w:r>
          </w:p>
        </w:tc>
        <w:tc>
          <w:tcPr>
            <w:tcW w:w="1559"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Поставить глаголы в нужное время – с.65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Предлоги – с.65 упр.2</w:t>
            </w:r>
          </w:p>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Викторина по текстам Модуля 3 – с.65 </w:t>
            </w:r>
            <w:r w:rsidRPr="00F01214">
              <w:rPr>
                <w:rFonts w:ascii="Times New Roman" w:hAnsi="Times New Roman"/>
                <w:sz w:val="24"/>
                <w:szCs w:val="24"/>
                <w:lang w:val="en-US"/>
              </w:rPr>
              <w:t>Quiz</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8</w:t>
            </w:r>
          </w:p>
        </w:tc>
        <w:tc>
          <w:tcPr>
            <w:tcW w:w="15450" w:type="dxa"/>
            <w:gridSpan w:val="29"/>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Тест 3. Контрольный урок</w:t>
            </w:r>
          </w:p>
        </w:tc>
      </w:tr>
      <w:tr w:rsidR="00B25B74" w:rsidRPr="00F01214" w:rsidTr="00E0108B">
        <w:tc>
          <w:tcPr>
            <w:tcW w:w="534" w:type="dxa"/>
          </w:tcPr>
          <w:p w:rsidR="00B25B74" w:rsidRPr="00F01214" w:rsidRDefault="00B25B74" w:rsidP="00A71063">
            <w:pPr>
              <w:spacing w:after="0" w:line="240" w:lineRule="auto"/>
              <w:rPr>
                <w:rFonts w:ascii="Times New Roman" w:hAnsi="Times New Roman"/>
                <w:color w:val="0070C0"/>
                <w:sz w:val="24"/>
                <w:szCs w:val="24"/>
              </w:rPr>
            </w:pPr>
            <w:r>
              <w:rPr>
                <w:rFonts w:ascii="Times New Roman" w:hAnsi="Times New Roman"/>
                <w:color w:val="0070C0"/>
                <w:sz w:val="24"/>
                <w:szCs w:val="24"/>
              </w:rPr>
              <w:t>9</w:t>
            </w:r>
          </w:p>
        </w:tc>
        <w:tc>
          <w:tcPr>
            <w:tcW w:w="15450" w:type="dxa"/>
            <w:gridSpan w:val="29"/>
          </w:tcPr>
          <w:p w:rsidR="00B25B74" w:rsidRPr="00F01214" w:rsidRDefault="00B25B74" w:rsidP="00A71063">
            <w:pPr>
              <w:spacing w:after="0" w:line="240" w:lineRule="auto"/>
              <w:rPr>
                <w:rFonts w:ascii="Times New Roman" w:hAnsi="Times New Roman"/>
                <w:color w:val="0070C0"/>
                <w:sz w:val="24"/>
                <w:szCs w:val="24"/>
              </w:rPr>
            </w:pPr>
            <w:r w:rsidRPr="00F01214">
              <w:rPr>
                <w:rFonts w:ascii="Times New Roman" w:hAnsi="Times New Roman"/>
                <w:color w:val="0070C0"/>
                <w:sz w:val="24"/>
                <w:szCs w:val="24"/>
              </w:rPr>
              <w:t>Резервный урок. Обобщающее повторение. Работа над ошибками</w:t>
            </w:r>
          </w:p>
        </w:tc>
      </w:tr>
      <w:tr w:rsidR="00B25B74" w:rsidRPr="00F01214" w:rsidTr="00E0108B">
        <w:tc>
          <w:tcPr>
            <w:tcW w:w="15984" w:type="dxa"/>
            <w:gridSpan w:val="30"/>
          </w:tcPr>
          <w:p w:rsidR="00B25B74" w:rsidRPr="00F01214" w:rsidRDefault="00B25B74" w:rsidP="00A71063">
            <w:pPr>
              <w:spacing w:after="0" w:line="240" w:lineRule="auto"/>
              <w:jc w:val="center"/>
              <w:rPr>
                <w:rFonts w:ascii="Times New Roman" w:hAnsi="Times New Roman"/>
                <w:b/>
                <w:sz w:val="24"/>
                <w:szCs w:val="24"/>
              </w:rPr>
            </w:pPr>
          </w:p>
          <w:p w:rsidR="00B25B74" w:rsidRPr="00F01214" w:rsidRDefault="00B25B74" w:rsidP="00A71063">
            <w:pPr>
              <w:spacing w:after="0" w:line="240" w:lineRule="auto"/>
              <w:jc w:val="center"/>
              <w:rPr>
                <w:rFonts w:ascii="Times New Roman" w:hAnsi="Times New Roman"/>
                <w:b/>
                <w:sz w:val="24"/>
                <w:szCs w:val="24"/>
              </w:rPr>
            </w:pPr>
            <w:r w:rsidRPr="00F01214">
              <w:rPr>
                <w:rFonts w:ascii="Times New Roman" w:hAnsi="Times New Roman"/>
                <w:b/>
                <w:sz w:val="24"/>
                <w:szCs w:val="24"/>
              </w:rPr>
              <w:t>МОДУЛЬ 4.</w:t>
            </w:r>
            <w:r w:rsidRPr="00F01214">
              <w:rPr>
                <w:rFonts w:ascii="Times New Roman" w:hAnsi="Times New Roman"/>
                <w:b/>
                <w:sz w:val="24"/>
                <w:szCs w:val="24"/>
                <w:lang w:val="en-US"/>
              </w:rPr>
              <w:t>ARTANDENTERTAINMENT</w:t>
            </w:r>
            <w:r w:rsidRPr="00F01214">
              <w:rPr>
                <w:rFonts w:ascii="Times New Roman" w:hAnsi="Times New Roman"/>
                <w:b/>
                <w:sz w:val="24"/>
                <w:szCs w:val="24"/>
              </w:rPr>
              <w:t xml:space="preserve"> (Искусство и развлечения)</w:t>
            </w:r>
          </w:p>
          <w:p w:rsidR="00B25B74" w:rsidRPr="00F01214" w:rsidRDefault="00B25B74" w:rsidP="00A71063">
            <w:pPr>
              <w:spacing w:after="0" w:line="240" w:lineRule="auto"/>
              <w:jc w:val="center"/>
              <w:rPr>
                <w:rFonts w:ascii="Times New Roman" w:hAnsi="Times New Roman"/>
                <w:sz w:val="24"/>
                <w:szCs w:val="24"/>
              </w:rPr>
            </w:pPr>
          </w:p>
        </w:tc>
      </w:tr>
      <w:tr w:rsidR="00B25B74" w:rsidRPr="00F01214" w:rsidTr="009A21CF">
        <w:tc>
          <w:tcPr>
            <w:tcW w:w="534" w:type="dxa"/>
            <w:textDirection w:val="tbRl"/>
          </w:tcPr>
          <w:p w:rsidR="00B25B74" w:rsidRPr="00F01214" w:rsidRDefault="00B25B74" w:rsidP="00A71063">
            <w:pPr>
              <w:spacing w:after="0" w:line="240" w:lineRule="auto"/>
              <w:ind w:left="113" w:right="113"/>
              <w:rPr>
                <w:rFonts w:ascii="Times New Roman" w:hAnsi="Times New Roman"/>
                <w:sz w:val="24"/>
                <w:szCs w:val="24"/>
              </w:rPr>
            </w:pPr>
            <w:r w:rsidRPr="00F01214">
              <w:rPr>
                <w:rFonts w:ascii="Times New Roman" w:hAnsi="Times New Roman"/>
                <w:sz w:val="24"/>
                <w:szCs w:val="24"/>
              </w:rPr>
              <w:t>№ урока</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урока по УМК</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Тема урока</w:t>
            </w:r>
          </w:p>
        </w:tc>
        <w:tc>
          <w:tcPr>
            <w:tcW w:w="1134" w:type="dxa"/>
            <w:gridSpan w:val="2"/>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Фонети</w:t>
            </w:r>
            <w:proofErr w:type="spell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w:t>
            </w: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Грамматика</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Говорение</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Чтение</w:t>
            </w:r>
          </w:p>
        </w:tc>
        <w:tc>
          <w:tcPr>
            <w:tcW w:w="1559" w:type="dxa"/>
            <w:gridSpan w:val="2"/>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Аудирование</w:t>
            </w:r>
            <w:proofErr w:type="spellEnd"/>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Письмо</w:t>
            </w:r>
          </w:p>
        </w:tc>
        <w:tc>
          <w:tcPr>
            <w:tcW w:w="1842"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Языковой портфель/проекты</w:t>
            </w: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10</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VB4</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Pr>
                <w:rFonts w:ascii="Times New Roman" w:hAnsi="Times New Roman"/>
                <w:sz w:val="24"/>
                <w:szCs w:val="24"/>
                <w:lang w:val="en-US"/>
              </w:rPr>
              <w:t xml:space="preserve">Winter </w:t>
            </w:r>
            <w:r w:rsidRPr="00F01214">
              <w:rPr>
                <w:rFonts w:ascii="Times New Roman" w:hAnsi="Times New Roman"/>
                <w:sz w:val="24"/>
                <w:szCs w:val="24"/>
                <w:lang w:val="en-US"/>
              </w:rPr>
              <w:t>Festivals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Фестивали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Глаголы</w:t>
            </w:r>
            <w:r w:rsidRPr="00F01214">
              <w:rPr>
                <w:rFonts w:ascii="Times New Roman" w:hAnsi="Times New Roman"/>
                <w:sz w:val="24"/>
                <w:szCs w:val="24"/>
                <w:lang w:val="en-US"/>
              </w:rPr>
              <w:t xml:space="preserve"> - drill, release, grab, squirm, scatter, cope – VB17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illuminate, main, bare, festival, freezing, night, straight, hot, ice, venue, block, spa, attraction, life, cold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hands, face – VB17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w:t>
            </w:r>
            <w:r w:rsidRPr="00F01214">
              <w:rPr>
                <w:rFonts w:ascii="Times New Roman" w:hAnsi="Times New Roman"/>
                <w:sz w:val="24"/>
                <w:szCs w:val="24"/>
                <w:lang w:val="en-US"/>
              </w:rPr>
              <w:lastRenderedPageBreak/>
              <w:t xml:space="preserve">works/jobs, temper/ mood, keep/hold, complete/full, regional/ area – VB17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Идиомы</w:t>
            </w:r>
            <w:r w:rsidRPr="00F01214">
              <w:rPr>
                <w:rFonts w:ascii="Times New Roman" w:hAnsi="Times New Roman"/>
                <w:sz w:val="24"/>
                <w:szCs w:val="24"/>
                <w:lang w:val="en-US"/>
              </w:rPr>
              <w:t xml:space="preserve"> - keep your chin up, on cloud nine, in high spirits, scared stiff, jump out of one’s skin, a whale of time – VB17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Глаголы</w:t>
            </w:r>
            <w:r w:rsidRPr="00F01214">
              <w:rPr>
                <w:rFonts w:ascii="Times New Roman" w:hAnsi="Times New Roman"/>
                <w:sz w:val="24"/>
                <w:szCs w:val="24"/>
                <w:lang w:val="en-US"/>
              </w:rPr>
              <w:t xml:space="preserve">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attend, build, blow, march, hold, </w:t>
            </w:r>
            <w:proofErr w:type="spellStart"/>
            <w:r w:rsidRPr="00F01214">
              <w:rPr>
                <w:rFonts w:ascii="Times New Roman" w:hAnsi="Times New Roman"/>
                <w:sz w:val="24"/>
                <w:szCs w:val="24"/>
                <w:lang w:val="en-US"/>
              </w:rPr>
              <w:t>honour</w:t>
            </w:r>
            <w:proofErr w:type="spellEnd"/>
            <w:r w:rsidRPr="00F01214">
              <w:rPr>
                <w:rFonts w:ascii="Times New Roman" w:hAnsi="Times New Roman"/>
                <w:sz w:val="24"/>
                <w:szCs w:val="24"/>
                <w:lang w:val="en-US"/>
              </w:rPr>
              <w: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let off, light, put up, throw – VB17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Поставить глаголы в нужную форму – </w:t>
            </w:r>
            <w:r w:rsidRPr="00F01214">
              <w:rPr>
                <w:rFonts w:ascii="Times New Roman" w:hAnsi="Times New Roman"/>
                <w:sz w:val="24"/>
                <w:szCs w:val="24"/>
                <w:lang w:val="en-US"/>
              </w:rPr>
              <w:t>VB</w:t>
            </w:r>
            <w:r w:rsidRPr="00F01214">
              <w:rPr>
                <w:rFonts w:ascii="Times New Roman" w:hAnsi="Times New Roman"/>
                <w:sz w:val="24"/>
                <w:szCs w:val="24"/>
              </w:rPr>
              <w:t>17 упр.1, 5</w:t>
            </w:r>
          </w:p>
        </w:tc>
        <w:tc>
          <w:tcPr>
            <w:tcW w:w="1418" w:type="dxa"/>
            <w:gridSpan w:val="5"/>
          </w:tcPr>
          <w:p w:rsidR="00B25B74" w:rsidRPr="00F01214" w:rsidRDefault="00B25B74" w:rsidP="00A71063">
            <w:pPr>
              <w:spacing w:after="0" w:line="240" w:lineRule="auto"/>
              <w:rPr>
                <w:rFonts w:ascii="Times New Roman" w:hAnsi="Times New Roman"/>
                <w:sz w:val="24"/>
                <w:szCs w:val="24"/>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559" w:type="dxa"/>
            <w:gridSpan w:val="2"/>
          </w:tcPr>
          <w:p w:rsidR="00B25B74" w:rsidRPr="00F01214" w:rsidRDefault="00B25B74" w:rsidP="00A71063">
            <w:pPr>
              <w:spacing w:after="0" w:line="240" w:lineRule="auto"/>
              <w:jc w:val="center"/>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lang w:val="en-US"/>
              </w:rPr>
            </w:pPr>
            <w:r>
              <w:rPr>
                <w:rFonts w:ascii="Times New Roman" w:hAnsi="Times New Roman"/>
                <w:sz w:val="24"/>
                <w:szCs w:val="24"/>
              </w:rPr>
              <w:lastRenderedPageBreak/>
              <w:t>11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4d</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Everyday English.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Buying a formal outfit.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Повседневный английский.</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Покупая официальную одежду.</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Интонация «Комплименты» - с.73 упр.5</w:t>
            </w: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Мозговой штурм «Одежда, аксессуары, обувь» - с.73 упр.1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Полезныефразы</w:t>
            </w:r>
            <w:r w:rsidRPr="00F01214">
              <w:rPr>
                <w:rFonts w:ascii="Times New Roman" w:hAnsi="Times New Roman"/>
                <w:sz w:val="24"/>
                <w:szCs w:val="24"/>
                <w:lang w:val="en-US"/>
              </w:rPr>
              <w:t xml:space="preserve"> - I was hoping you could give me a hand picking an outfit! What’s the dress code? It’s strictly formal. I love the </w:t>
            </w:r>
            <w:proofErr w:type="spellStart"/>
            <w:r w:rsidRPr="00F01214">
              <w:rPr>
                <w:rFonts w:ascii="Times New Roman" w:hAnsi="Times New Roman"/>
                <w:sz w:val="24"/>
                <w:szCs w:val="24"/>
                <w:lang w:val="en-US"/>
              </w:rPr>
              <w:t>colour</w:t>
            </w:r>
            <w:proofErr w:type="spellEnd"/>
            <w:r w:rsidRPr="00F01214">
              <w:rPr>
                <w:rFonts w:ascii="Times New Roman" w:hAnsi="Times New Roman"/>
                <w:sz w:val="24"/>
                <w:szCs w:val="24"/>
                <w:lang w:val="en-US"/>
              </w:rPr>
              <w:t xml:space="preserve">, but it’s a bit short. How about this one, then? Oh, that’s absolutely lovely! I’ll go and try it on. Wow! That style really suits you! They match the dress perfectly. – </w:t>
            </w:r>
            <w:r w:rsidRPr="00F01214">
              <w:rPr>
                <w:rFonts w:ascii="Times New Roman" w:hAnsi="Times New Roman"/>
                <w:sz w:val="24"/>
                <w:szCs w:val="24"/>
              </w:rPr>
              <w:t>с</w:t>
            </w:r>
            <w:r w:rsidRPr="00F01214">
              <w:rPr>
                <w:rFonts w:ascii="Times New Roman" w:hAnsi="Times New Roman"/>
                <w:sz w:val="24"/>
                <w:szCs w:val="24"/>
                <w:lang w:val="en-US"/>
              </w:rPr>
              <w:t xml:space="preserve">.73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 4</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Какую одежду куда носить? – с.73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«Покупая одежду для бала» - с.73 упр.6</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«Покупая официальную одежду» - с.73 упр.3</w:t>
            </w:r>
          </w:p>
        </w:tc>
        <w:tc>
          <w:tcPr>
            <w:tcW w:w="155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Полезные фразы – с.73 упр.3</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«Покупая официальную одежду» - с.73 упр.3</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634C3D" w:rsidRDefault="00B25B74" w:rsidP="00A71063">
            <w:pPr>
              <w:spacing w:after="0" w:line="240" w:lineRule="auto"/>
              <w:rPr>
                <w:rFonts w:ascii="Times New Roman" w:hAnsi="Times New Roman"/>
                <w:sz w:val="24"/>
                <w:szCs w:val="24"/>
              </w:rPr>
            </w:pPr>
            <w:r>
              <w:rPr>
                <w:rFonts w:ascii="Times New Roman" w:hAnsi="Times New Roman"/>
                <w:sz w:val="24"/>
                <w:szCs w:val="24"/>
              </w:rPr>
              <w:t>12</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4e</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Helpingpeoplethroughart</w:t>
            </w:r>
            <w:r w:rsidRPr="00F01214">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Помогая людям с помощью искусства</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Частифотоаппарата</w:t>
            </w:r>
            <w:r w:rsidRPr="00F01214">
              <w:rPr>
                <w:rFonts w:ascii="Times New Roman" w:hAnsi="Times New Roman"/>
                <w:sz w:val="24"/>
                <w:szCs w:val="24"/>
                <w:lang w:val="en-US"/>
              </w:rPr>
              <w:t xml:space="preserve"> - zoom lens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control buttons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optical viewfinder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electronic flash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battery compartment</w:t>
            </w:r>
          </w:p>
          <w:p w:rsidR="00B25B74" w:rsidRPr="00F01214" w:rsidRDefault="00B25B74" w:rsidP="00A71063">
            <w:pPr>
              <w:spacing w:after="0" w:line="240" w:lineRule="auto"/>
              <w:rPr>
                <w:rFonts w:ascii="Times New Roman" w:hAnsi="Times New Roman"/>
                <w:sz w:val="24"/>
                <w:szCs w:val="24"/>
                <w:lang w:val="en-US"/>
              </w:rPr>
            </w:pPr>
            <w:proofErr w:type="gramStart"/>
            <w:r w:rsidRPr="00F01214">
              <w:rPr>
                <w:rFonts w:ascii="Times New Roman" w:hAnsi="Times New Roman"/>
                <w:sz w:val="24"/>
                <w:szCs w:val="24"/>
                <w:lang w:val="en-US"/>
              </w:rPr>
              <w:t>zoom</w:t>
            </w:r>
            <w:proofErr w:type="gramEnd"/>
            <w:r w:rsidRPr="00F01214">
              <w:rPr>
                <w:rFonts w:ascii="Times New Roman" w:hAnsi="Times New Roman"/>
                <w:sz w:val="24"/>
                <w:szCs w:val="24"/>
                <w:lang w:val="en-US"/>
              </w:rPr>
              <w:t xml:space="preserve"> card slot.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lastRenderedPageBreak/>
              <w:t xml:space="preserve">LCD panel – </w:t>
            </w:r>
            <w:r w:rsidRPr="00F01214">
              <w:rPr>
                <w:rFonts w:ascii="Times New Roman" w:hAnsi="Times New Roman"/>
                <w:sz w:val="24"/>
                <w:szCs w:val="24"/>
              </w:rPr>
              <w:t>с</w:t>
            </w:r>
            <w:r w:rsidRPr="00F01214">
              <w:rPr>
                <w:rFonts w:ascii="Times New Roman" w:hAnsi="Times New Roman"/>
                <w:sz w:val="24"/>
                <w:szCs w:val="24"/>
                <w:lang w:val="en-US"/>
              </w:rPr>
              <w:t xml:space="preserve">.74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passer-by, skeletal, serve a purpose, purposely,</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poverty-stricken, slitting, throat, poverty, tile,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breathtaking, enlarged, unexpected, pick through rubbish, designer boutique, plaster, caption, come across, sanitation, slaughterhouse, break dancing,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unnoticed, funding, expand, shoot, canvas – </w:t>
            </w:r>
            <w:r w:rsidRPr="00F01214">
              <w:rPr>
                <w:rFonts w:ascii="Times New Roman" w:hAnsi="Times New Roman"/>
                <w:sz w:val="24"/>
                <w:szCs w:val="24"/>
              </w:rPr>
              <w:t>с</w:t>
            </w:r>
            <w:r w:rsidRPr="00F01214">
              <w:rPr>
                <w:rFonts w:ascii="Times New Roman" w:hAnsi="Times New Roman"/>
                <w:sz w:val="24"/>
                <w:szCs w:val="24"/>
                <w:lang w:val="en-US"/>
              </w:rPr>
              <w:t xml:space="preserve">.75 </w:t>
            </w:r>
            <w:r w:rsidRPr="00F01214">
              <w:rPr>
                <w:rFonts w:ascii="Times New Roman" w:hAnsi="Times New Roman"/>
                <w:sz w:val="24"/>
                <w:szCs w:val="24"/>
              </w:rPr>
              <w:t>у</w:t>
            </w:r>
            <w:r w:rsidRPr="00F01214">
              <w:rPr>
                <w:rFonts w:ascii="Times New Roman" w:hAnsi="Times New Roman"/>
                <w:sz w:val="24"/>
                <w:szCs w:val="24"/>
                <w:lang w:val="en-US"/>
              </w:rPr>
              <w:t>.4,5</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Описать фотоаппарат – с.74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Рассказать о своих впечатлени</w:t>
            </w:r>
            <w:r w:rsidRPr="00F01214">
              <w:rPr>
                <w:rFonts w:ascii="Times New Roman" w:hAnsi="Times New Roman"/>
                <w:sz w:val="24"/>
                <w:szCs w:val="24"/>
              </w:rPr>
              <w:lastRenderedPageBreak/>
              <w:t>ях в качестве ассистента главного героя – с. 75 упр.6</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«Большая мечта» (Вставить пропущенные фрагменты текста) – с.75 упр.3</w:t>
            </w:r>
          </w:p>
        </w:tc>
        <w:tc>
          <w:tcPr>
            <w:tcW w:w="155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с.75 упр.8</w:t>
            </w:r>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Краткие записи по тексту – с.75 упр.8</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634C3D"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13</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4</w:t>
            </w:r>
            <w:r w:rsidRPr="00F01214">
              <w:rPr>
                <w:rFonts w:ascii="Times New Roman" w:hAnsi="Times New Roman"/>
                <w:sz w:val="24"/>
                <w:szCs w:val="24"/>
                <w:lang w:val="en-US"/>
              </w:rPr>
              <w:t>f</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Arts Festival</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Фестиваль искусств</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spare, reluctantly, </w:t>
            </w:r>
            <w:proofErr w:type="spellStart"/>
            <w:r w:rsidRPr="00F01214">
              <w:rPr>
                <w:rFonts w:ascii="Times New Roman" w:hAnsi="Times New Roman"/>
                <w:sz w:val="24"/>
                <w:szCs w:val="24"/>
                <w:lang w:val="en-US"/>
              </w:rPr>
              <w:t>freespirited</w:t>
            </w:r>
            <w:proofErr w:type="spellEnd"/>
            <w:r w:rsidRPr="00F01214">
              <w:rPr>
                <w:rFonts w:ascii="Times New Roman" w:hAnsi="Times New Roman"/>
                <w:sz w:val="24"/>
                <w:szCs w:val="24"/>
                <w:lang w:val="en-US"/>
              </w:rPr>
              <w:t>, jump at the chance, conventional, rough, makeshift, dismantled, trace, set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alight, summer solstice, steer away from, cheer, go up in flames, embrace – </w:t>
            </w:r>
            <w:r w:rsidRPr="00F01214">
              <w:rPr>
                <w:rFonts w:ascii="Times New Roman" w:hAnsi="Times New Roman"/>
                <w:sz w:val="24"/>
                <w:szCs w:val="24"/>
              </w:rPr>
              <w:t>с</w:t>
            </w:r>
            <w:r w:rsidRPr="00F01214">
              <w:rPr>
                <w:rFonts w:ascii="Times New Roman" w:hAnsi="Times New Roman"/>
                <w:sz w:val="24"/>
                <w:szCs w:val="24"/>
                <w:lang w:val="en-US"/>
              </w:rPr>
              <w:t xml:space="preserve">.76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.1, </w:t>
            </w:r>
            <w:r w:rsidRPr="00F01214">
              <w:rPr>
                <w:rFonts w:ascii="Times New Roman" w:hAnsi="Times New Roman"/>
                <w:sz w:val="24"/>
                <w:szCs w:val="24"/>
              </w:rPr>
              <w:t>с</w:t>
            </w:r>
            <w:r w:rsidRPr="00F01214">
              <w:rPr>
                <w:rFonts w:ascii="Times New Roman" w:hAnsi="Times New Roman"/>
                <w:sz w:val="24"/>
                <w:szCs w:val="24"/>
                <w:lang w:val="en-US"/>
              </w:rPr>
              <w:t xml:space="preserve">.77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Смешанное сослагательное, </w:t>
            </w:r>
            <w:r w:rsidRPr="00F01214">
              <w:rPr>
                <w:rFonts w:ascii="Times New Roman" w:hAnsi="Times New Roman"/>
                <w:sz w:val="24"/>
                <w:szCs w:val="24"/>
                <w:lang w:val="en-US"/>
              </w:rPr>
              <w:t>wish</w:t>
            </w:r>
            <w:r w:rsidRPr="00F01214">
              <w:rPr>
                <w:rFonts w:ascii="Times New Roman" w:hAnsi="Times New Roman"/>
                <w:sz w:val="24"/>
                <w:szCs w:val="24"/>
              </w:rPr>
              <w:t xml:space="preserve"> – с.77 упр.4,5</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Представь что ты на фестивале. Опиши свои впечатления – с.77 упр.6</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«Искусство в пустыне» (тест множественного выбора) – с.77 упр.2</w:t>
            </w:r>
          </w:p>
        </w:tc>
        <w:tc>
          <w:tcPr>
            <w:tcW w:w="155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с.77 упр.6</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C97E77" w:rsidRDefault="00B25B74" w:rsidP="00A71063">
            <w:pPr>
              <w:spacing w:after="0" w:line="240" w:lineRule="auto"/>
              <w:rPr>
                <w:rFonts w:ascii="Times New Roman" w:hAnsi="Times New Roman"/>
                <w:sz w:val="24"/>
                <w:szCs w:val="24"/>
              </w:rPr>
            </w:pPr>
            <w:r>
              <w:rPr>
                <w:rFonts w:ascii="Times New Roman" w:hAnsi="Times New Roman"/>
                <w:sz w:val="24"/>
                <w:szCs w:val="24"/>
              </w:rPr>
              <w:t>14</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Новости и СМИ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СМИ</w:t>
            </w:r>
            <w:r w:rsidRPr="00F01214">
              <w:rPr>
                <w:rFonts w:ascii="Times New Roman" w:hAnsi="Times New Roman"/>
                <w:sz w:val="24"/>
                <w:szCs w:val="24"/>
                <w:lang w:val="en-US"/>
              </w:rPr>
              <w:t xml:space="preserve"> - newspapers, magazines, the TV news, Internet news sites, the radio – </w:t>
            </w:r>
            <w:r w:rsidRPr="00F01214">
              <w:rPr>
                <w:rFonts w:ascii="Times New Roman" w:hAnsi="Times New Roman"/>
                <w:sz w:val="24"/>
                <w:szCs w:val="24"/>
              </w:rPr>
              <w:t>с</w:t>
            </w:r>
            <w:r w:rsidRPr="00F01214">
              <w:rPr>
                <w:rFonts w:ascii="Times New Roman" w:hAnsi="Times New Roman"/>
                <w:sz w:val="24"/>
                <w:szCs w:val="24"/>
                <w:lang w:val="en-US"/>
              </w:rPr>
              <w:t xml:space="preserve">.78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Газетныеразделы</w:t>
            </w:r>
            <w:proofErr w:type="spellEnd"/>
            <w:r w:rsidRPr="00F01214">
              <w:rPr>
                <w:rFonts w:ascii="Times New Roman" w:hAnsi="Times New Roman"/>
                <w:sz w:val="24"/>
                <w:szCs w:val="24"/>
                <w:lang w:val="en-US"/>
              </w:rPr>
              <w:t xml:space="preserve"> - Health, Entertainment, Local news, Sport, World news, Politics, Education, Weather, Celebrity news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&amp; gossip, Business &amp; </w:t>
            </w:r>
            <w:r w:rsidRPr="00F01214">
              <w:rPr>
                <w:rFonts w:ascii="Times New Roman" w:hAnsi="Times New Roman"/>
                <w:sz w:val="24"/>
                <w:szCs w:val="24"/>
                <w:lang w:val="en-US"/>
              </w:rPr>
              <w:lastRenderedPageBreak/>
              <w:t xml:space="preserve">finance – </w:t>
            </w:r>
            <w:r w:rsidRPr="00F01214">
              <w:rPr>
                <w:rFonts w:ascii="Times New Roman" w:hAnsi="Times New Roman"/>
                <w:sz w:val="24"/>
                <w:szCs w:val="24"/>
              </w:rPr>
              <w:t>с</w:t>
            </w:r>
            <w:r w:rsidRPr="00F01214">
              <w:rPr>
                <w:rFonts w:ascii="Times New Roman" w:hAnsi="Times New Roman"/>
                <w:sz w:val="24"/>
                <w:szCs w:val="24"/>
                <w:lang w:val="en-US"/>
              </w:rPr>
              <w:t xml:space="preserve">.78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Полезныефразы</w:t>
            </w:r>
            <w:proofErr w:type="spellEnd"/>
            <w:r w:rsidRPr="00F01214">
              <w:rPr>
                <w:rFonts w:ascii="Times New Roman" w:hAnsi="Times New Roman"/>
                <w:sz w:val="24"/>
                <w:szCs w:val="24"/>
                <w:lang w:val="en-US"/>
              </w:rPr>
              <w:t xml:space="preserve">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catching up on gossip, business woman, on the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way to/from work,  reading to pass the time, calm/ relaxed environment , casual clothes/ dressed formally, serious article, amusing/ serious – </w:t>
            </w:r>
            <w:r w:rsidRPr="00F01214">
              <w:rPr>
                <w:rFonts w:ascii="Times New Roman" w:hAnsi="Times New Roman"/>
                <w:sz w:val="24"/>
                <w:szCs w:val="24"/>
              </w:rPr>
              <w:t>с</w:t>
            </w:r>
            <w:r w:rsidRPr="00F01214">
              <w:rPr>
                <w:rFonts w:ascii="Times New Roman" w:hAnsi="Times New Roman"/>
                <w:sz w:val="24"/>
                <w:szCs w:val="24"/>
                <w:lang w:val="en-US"/>
              </w:rPr>
              <w:t xml:space="preserve">.78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tc>
        <w:tc>
          <w:tcPr>
            <w:tcW w:w="1701" w:type="dxa"/>
            <w:gridSpan w:val="5"/>
          </w:tcPr>
          <w:p w:rsidR="00B25B74" w:rsidRPr="00F01214" w:rsidRDefault="00B25B74" w:rsidP="00A71063">
            <w:pPr>
              <w:spacing w:after="0" w:line="240" w:lineRule="auto"/>
              <w:rPr>
                <w:rFonts w:ascii="Times New Roman" w:hAnsi="Times New Roman"/>
                <w:b/>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Способы получения информации – с.78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Газеты в твоей жизни – с.78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Сравнить фотографи</w:t>
            </w:r>
            <w:r w:rsidRPr="00F01214">
              <w:rPr>
                <w:rFonts w:ascii="Times New Roman" w:hAnsi="Times New Roman"/>
                <w:sz w:val="24"/>
                <w:szCs w:val="24"/>
              </w:rPr>
              <w:lastRenderedPageBreak/>
              <w:t>и – с.78 упр.4</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«Газеты» (тест на соответствия – соотнести заголовки и разделы) – с.78 упр.3</w:t>
            </w:r>
          </w:p>
        </w:tc>
        <w:tc>
          <w:tcPr>
            <w:tcW w:w="155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Образец выполнения устного задания (Сравнить фото) – с.78 упр.5</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«СМИ» (Тест на соответствия)  - с.78 </w:t>
            </w:r>
            <w:r w:rsidRPr="00F01214">
              <w:rPr>
                <w:rFonts w:ascii="Times New Roman" w:hAnsi="Times New Roman"/>
                <w:sz w:val="24"/>
                <w:szCs w:val="24"/>
              </w:rPr>
              <w:lastRenderedPageBreak/>
              <w:t>упр.6</w:t>
            </w: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15</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r w:rsidRPr="00F01214">
              <w:rPr>
                <w:rFonts w:ascii="Times New Roman" w:hAnsi="Times New Roman"/>
                <w:sz w:val="24"/>
                <w:szCs w:val="24"/>
              </w:rPr>
              <w:t xml:space="preserve"> 4.</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Речевые умения и языковые навыки</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Словообразование – с.84 упр.8</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Поставить слово в нужную грамматическую форму – с.84 упр.6</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Порекомендовать книгу – с.83 упр.5</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559" w:type="dxa"/>
            <w:gridSpan w:val="2"/>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Личное письмо – рекомендация нового фильма – с.84 упр.9</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16</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LU</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LanguageinUse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Английский на практике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Фразовыеглаголы</w:t>
            </w:r>
            <w:proofErr w:type="spellEnd"/>
            <w:r w:rsidRPr="00F01214">
              <w:rPr>
                <w:rFonts w:ascii="Times New Roman" w:hAnsi="Times New Roman"/>
                <w:sz w:val="24"/>
                <w:szCs w:val="24"/>
                <w:lang w:val="en-US"/>
              </w:rPr>
              <w:t xml:space="preserve"> - Call, show, take, put, pay, drop – </w:t>
            </w:r>
            <w:r w:rsidRPr="00F01214">
              <w:rPr>
                <w:rFonts w:ascii="Times New Roman" w:hAnsi="Times New Roman"/>
                <w:sz w:val="24"/>
                <w:szCs w:val="24"/>
              </w:rPr>
              <w:t>с</w:t>
            </w:r>
            <w:r w:rsidRPr="00F01214">
              <w:rPr>
                <w:rFonts w:ascii="Times New Roman" w:hAnsi="Times New Roman"/>
                <w:sz w:val="24"/>
                <w:szCs w:val="24"/>
                <w:lang w:val="en-US"/>
              </w:rPr>
              <w:t xml:space="preserve">.85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bare, regional,  defy, serve, consumer,</w:t>
            </w:r>
          </w:p>
          <w:p w:rsidR="00B25B74" w:rsidRPr="00F01214" w:rsidRDefault="00B25B74" w:rsidP="00A71063">
            <w:pPr>
              <w:spacing w:after="0" w:line="240" w:lineRule="auto"/>
              <w:rPr>
                <w:rFonts w:ascii="Times New Roman" w:hAnsi="Times New Roman"/>
                <w:sz w:val="24"/>
                <w:szCs w:val="24"/>
                <w:lang w:val="en-US"/>
              </w:rPr>
            </w:pPr>
            <w:proofErr w:type="gramStart"/>
            <w:r w:rsidRPr="00F01214">
              <w:rPr>
                <w:rFonts w:ascii="Times New Roman" w:hAnsi="Times New Roman"/>
                <w:sz w:val="24"/>
                <w:szCs w:val="24"/>
                <w:lang w:val="en-US"/>
              </w:rPr>
              <w:t>freezing</w:t>
            </w:r>
            <w:proofErr w:type="gramEnd"/>
            <w:r w:rsidRPr="00F01214">
              <w:rPr>
                <w:rFonts w:ascii="Times New Roman" w:hAnsi="Times New Roman"/>
                <w:sz w:val="24"/>
                <w:szCs w:val="24"/>
                <w:lang w:val="en-US"/>
              </w:rPr>
              <w:t xml:space="preserve">, natural, reluctantly. – </w:t>
            </w:r>
            <w:r w:rsidRPr="00F01214">
              <w:rPr>
                <w:rFonts w:ascii="Times New Roman" w:hAnsi="Times New Roman"/>
                <w:sz w:val="24"/>
                <w:szCs w:val="24"/>
              </w:rPr>
              <w:t>с</w:t>
            </w:r>
            <w:r w:rsidRPr="00F01214">
              <w:rPr>
                <w:rFonts w:ascii="Times New Roman" w:hAnsi="Times New Roman"/>
                <w:sz w:val="24"/>
                <w:szCs w:val="24"/>
                <w:lang w:val="en-US"/>
              </w:rPr>
              <w:t xml:space="preserve">.85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Словообразование</w:t>
            </w:r>
            <w:proofErr w:type="gramStart"/>
            <w:r w:rsidRPr="00F01214">
              <w:rPr>
                <w:rFonts w:ascii="Times New Roman" w:hAnsi="Times New Roman"/>
                <w:sz w:val="24"/>
                <w:szCs w:val="24"/>
                <w:lang w:val="en-US"/>
              </w:rPr>
              <w:t xml:space="preserve"> - – </w:t>
            </w:r>
            <w:proofErr w:type="gramEnd"/>
            <w:r w:rsidRPr="00F01214">
              <w:rPr>
                <w:rFonts w:ascii="Times New Roman" w:hAnsi="Times New Roman"/>
                <w:sz w:val="24"/>
                <w:szCs w:val="24"/>
              </w:rPr>
              <w:t>с</w:t>
            </w:r>
            <w:r w:rsidRPr="00F01214">
              <w:rPr>
                <w:rFonts w:ascii="Times New Roman" w:hAnsi="Times New Roman"/>
                <w:sz w:val="24"/>
                <w:szCs w:val="24"/>
                <w:lang w:val="en-US"/>
              </w:rPr>
              <w:t xml:space="preserve">.85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matches, suit, goes with, fits – </w:t>
            </w:r>
            <w:r w:rsidRPr="00F01214">
              <w:rPr>
                <w:rFonts w:ascii="Times New Roman" w:hAnsi="Times New Roman"/>
                <w:sz w:val="24"/>
                <w:szCs w:val="24"/>
              </w:rPr>
              <w:t>с</w:t>
            </w:r>
            <w:r w:rsidRPr="00F01214">
              <w:rPr>
                <w:rFonts w:ascii="Times New Roman" w:hAnsi="Times New Roman"/>
                <w:sz w:val="24"/>
                <w:szCs w:val="24"/>
                <w:lang w:val="en-US"/>
              </w:rPr>
              <w:t xml:space="preserve">.85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Предлоги – с.85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Поставить глаголы в нужное время – с.85 упр.1</w:t>
            </w:r>
          </w:p>
          <w:p w:rsidR="00B25B74" w:rsidRPr="00F01214" w:rsidRDefault="00B25B74" w:rsidP="00A71063">
            <w:pPr>
              <w:spacing w:after="0" w:line="240" w:lineRule="auto"/>
              <w:rPr>
                <w:rFonts w:ascii="Times New Roman" w:hAnsi="Times New Roman"/>
                <w:sz w:val="24"/>
                <w:szCs w:val="24"/>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Викторина по текстам Модуля 4 – с.85 </w:t>
            </w:r>
            <w:r w:rsidRPr="00F01214">
              <w:rPr>
                <w:rFonts w:ascii="Times New Roman" w:hAnsi="Times New Roman"/>
                <w:sz w:val="24"/>
                <w:szCs w:val="24"/>
                <w:lang w:val="en-US"/>
              </w:rPr>
              <w:t>Quiz</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559" w:type="dxa"/>
            <w:gridSpan w:val="2"/>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17</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Контрольный </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Тест 4</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5"/>
          </w:tcPr>
          <w:p w:rsidR="00B25B74" w:rsidRPr="00F01214" w:rsidRDefault="00B25B74" w:rsidP="00A71063">
            <w:pPr>
              <w:spacing w:after="0" w:line="240" w:lineRule="auto"/>
              <w:rPr>
                <w:rFonts w:ascii="Times New Roman" w:hAnsi="Times New Roman"/>
                <w:sz w:val="24"/>
                <w:szCs w:val="24"/>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559" w:type="dxa"/>
            <w:gridSpan w:val="2"/>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534" w:type="dxa"/>
          </w:tcPr>
          <w:p w:rsidR="00B25B74" w:rsidRPr="00F01214" w:rsidRDefault="00B25B74" w:rsidP="00A71063">
            <w:pPr>
              <w:spacing w:after="0" w:line="240" w:lineRule="auto"/>
              <w:rPr>
                <w:rFonts w:ascii="Times New Roman" w:hAnsi="Times New Roman"/>
                <w:color w:val="0070C0"/>
                <w:sz w:val="24"/>
                <w:szCs w:val="24"/>
              </w:rPr>
            </w:pPr>
            <w:r>
              <w:rPr>
                <w:rFonts w:ascii="Times New Roman" w:hAnsi="Times New Roman"/>
                <w:color w:val="0070C0"/>
                <w:sz w:val="24"/>
                <w:szCs w:val="24"/>
              </w:rPr>
              <w:t>18</w:t>
            </w:r>
          </w:p>
        </w:tc>
        <w:tc>
          <w:tcPr>
            <w:tcW w:w="15450" w:type="dxa"/>
            <w:gridSpan w:val="29"/>
          </w:tcPr>
          <w:p w:rsidR="00B25B74" w:rsidRPr="00F01214" w:rsidRDefault="00B25B74" w:rsidP="00A71063">
            <w:pPr>
              <w:spacing w:after="0" w:line="240" w:lineRule="auto"/>
              <w:rPr>
                <w:rFonts w:ascii="Times New Roman" w:hAnsi="Times New Roman"/>
                <w:color w:val="0070C0"/>
                <w:sz w:val="24"/>
                <w:szCs w:val="24"/>
              </w:rPr>
            </w:pPr>
            <w:r w:rsidRPr="00F01214">
              <w:rPr>
                <w:rFonts w:ascii="Times New Roman" w:hAnsi="Times New Roman"/>
                <w:color w:val="0070C0"/>
                <w:sz w:val="24"/>
                <w:szCs w:val="24"/>
              </w:rPr>
              <w:t>Резервный. Обобщающее повторение. Работа над ошибками.</w:t>
            </w:r>
          </w:p>
        </w:tc>
      </w:tr>
      <w:tr w:rsidR="00B25B74" w:rsidRPr="00F01214" w:rsidTr="00E0108B">
        <w:tc>
          <w:tcPr>
            <w:tcW w:w="15984" w:type="dxa"/>
            <w:gridSpan w:val="30"/>
          </w:tcPr>
          <w:p w:rsidR="00B25B74" w:rsidRPr="00F01214" w:rsidRDefault="00B25B74" w:rsidP="00A71063">
            <w:pPr>
              <w:spacing w:after="0" w:line="240" w:lineRule="auto"/>
              <w:rPr>
                <w:rFonts w:ascii="Times New Roman" w:hAnsi="Times New Roman"/>
                <w:b/>
                <w:sz w:val="24"/>
                <w:szCs w:val="24"/>
              </w:rPr>
            </w:pPr>
          </w:p>
          <w:p w:rsidR="00B25B74" w:rsidRPr="00F01214" w:rsidRDefault="00B25B74" w:rsidP="00A71063">
            <w:pPr>
              <w:spacing w:after="0" w:line="240" w:lineRule="auto"/>
              <w:jc w:val="center"/>
              <w:rPr>
                <w:rFonts w:ascii="Times New Roman" w:hAnsi="Times New Roman"/>
                <w:b/>
                <w:sz w:val="24"/>
                <w:szCs w:val="24"/>
              </w:rPr>
            </w:pPr>
          </w:p>
          <w:p w:rsidR="00B25B74" w:rsidRPr="00F01214" w:rsidRDefault="00B25B74" w:rsidP="00A71063">
            <w:pPr>
              <w:spacing w:after="0" w:line="240" w:lineRule="auto"/>
              <w:jc w:val="center"/>
              <w:rPr>
                <w:rFonts w:ascii="Times New Roman" w:hAnsi="Times New Roman"/>
                <w:b/>
                <w:sz w:val="24"/>
                <w:szCs w:val="24"/>
              </w:rPr>
            </w:pPr>
            <w:r w:rsidRPr="00F01214">
              <w:rPr>
                <w:rFonts w:ascii="Times New Roman" w:hAnsi="Times New Roman"/>
                <w:b/>
                <w:sz w:val="24"/>
                <w:szCs w:val="24"/>
              </w:rPr>
              <w:t xml:space="preserve">МОДУЛЬ 5. </w:t>
            </w:r>
            <w:r w:rsidRPr="00F01214">
              <w:rPr>
                <w:rFonts w:ascii="Times New Roman" w:hAnsi="Times New Roman"/>
                <w:b/>
                <w:sz w:val="24"/>
                <w:szCs w:val="24"/>
                <w:lang w:val="en-US"/>
              </w:rPr>
              <w:t>BREAKTHROUGHS</w:t>
            </w:r>
            <w:r w:rsidRPr="00F01214">
              <w:rPr>
                <w:rFonts w:ascii="Times New Roman" w:hAnsi="Times New Roman"/>
                <w:b/>
                <w:sz w:val="24"/>
                <w:szCs w:val="24"/>
              </w:rPr>
              <w:t>. (Революционные открытия, прорывы)</w:t>
            </w:r>
          </w:p>
          <w:p w:rsidR="00B25B74" w:rsidRPr="00F01214" w:rsidRDefault="00B25B74" w:rsidP="00A71063">
            <w:pPr>
              <w:spacing w:after="0" w:line="240" w:lineRule="auto"/>
              <w:jc w:val="center"/>
              <w:rPr>
                <w:rFonts w:ascii="Times New Roman" w:hAnsi="Times New Roman"/>
                <w:sz w:val="24"/>
                <w:szCs w:val="24"/>
              </w:rPr>
            </w:pPr>
          </w:p>
        </w:tc>
      </w:tr>
      <w:tr w:rsidR="00B25B74" w:rsidRPr="00F01214" w:rsidTr="009A21CF">
        <w:tc>
          <w:tcPr>
            <w:tcW w:w="534" w:type="dxa"/>
            <w:textDirection w:val="tbRl"/>
          </w:tcPr>
          <w:p w:rsidR="00B25B74" w:rsidRPr="00F01214" w:rsidRDefault="00B25B74" w:rsidP="00A71063">
            <w:pPr>
              <w:spacing w:after="0" w:line="240" w:lineRule="auto"/>
              <w:ind w:left="113" w:right="113"/>
              <w:rPr>
                <w:rFonts w:ascii="Times New Roman" w:hAnsi="Times New Roman"/>
                <w:sz w:val="24"/>
                <w:szCs w:val="24"/>
              </w:rPr>
            </w:pPr>
            <w:r w:rsidRPr="00F01214">
              <w:rPr>
                <w:rFonts w:ascii="Times New Roman" w:hAnsi="Times New Roman"/>
                <w:sz w:val="24"/>
                <w:szCs w:val="24"/>
              </w:rPr>
              <w:lastRenderedPageBreak/>
              <w:t>№ урока</w:t>
            </w:r>
          </w:p>
        </w:tc>
        <w:tc>
          <w:tcPr>
            <w:tcW w:w="70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урока по УМК</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Тема урока</w:t>
            </w:r>
          </w:p>
        </w:tc>
        <w:tc>
          <w:tcPr>
            <w:tcW w:w="1134" w:type="dxa"/>
            <w:gridSpan w:val="2"/>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Фонети</w:t>
            </w:r>
            <w:proofErr w:type="spell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w:t>
            </w: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Грамматика</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Говорение</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Чтение</w:t>
            </w:r>
          </w:p>
        </w:tc>
        <w:tc>
          <w:tcPr>
            <w:tcW w:w="1701" w:type="dxa"/>
            <w:gridSpan w:val="3"/>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Аудирование</w:t>
            </w:r>
            <w:proofErr w:type="spellEnd"/>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Письмо</w:t>
            </w:r>
          </w:p>
        </w:tc>
        <w:tc>
          <w:tcPr>
            <w:tcW w:w="1842"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Языковой портфель/проекты</w:t>
            </w:r>
          </w:p>
        </w:tc>
      </w:tr>
      <w:tr w:rsidR="00B25B74" w:rsidRPr="00F01214" w:rsidTr="009A21CF">
        <w:tc>
          <w:tcPr>
            <w:tcW w:w="534" w:type="dxa"/>
          </w:tcPr>
          <w:p w:rsidR="00B25B74" w:rsidRPr="00296F5E" w:rsidRDefault="00B25B74" w:rsidP="00A71063">
            <w:pPr>
              <w:spacing w:after="0" w:line="240" w:lineRule="auto"/>
              <w:rPr>
                <w:rFonts w:ascii="Times New Roman" w:hAnsi="Times New Roman"/>
                <w:sz w:val="24"/>
                <w:szCs w:val="24"/>
              </w:rPr>
            </w:pPr>
            <w:r>
              <w:rPr>
                <w:rFonts w:ascii="Times New Roman" w:hAnsi="Times New Roman"/>
                <w:sz w:val="24"/>
                <w:szCs w:val="24"/>
              </w:rPr>
              <w:t>19</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M5</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Breakthroughs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Прорывы</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Вводный урок</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Ктекстам</w:t>
            </w:r>
            <w:r w:rsidRPr="00F01214">
              <w:rPr>
                <w:rFonts w:ascii="Times New Roman" w:hAnsi="Times New Roman"/>
                <w:sz w:val="24"/>
                <w:szCs w:val="24"/>
                <w:lang w:val="en-US"/>
              </w:rPr>
              <w:t xml:space="preserve"> – led, discovered,</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revolutionised</w:t>
            </w:r>
            <w:proofErr w:type="spellEnd"/>
            <w:r w:rsidRPr="00F01214">
              <w:rPr>
                <w:rFonts w:ascii="Times New Roman" w:hAnsi="Times New Roman"/>
                <w:sz w:val="24"/>
                <w:szCs w:val="24"/>
                <w:lang w:val="en-US"/>
              </w:rPr>
              <w: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launched, unmanned, orbit, lit up, pioneered, supply, writing, unreadable,  came across, work out – </w:t>
            </w:r>
            <w:r w:rsidRPr="00F01214">
              <w:rPr>
                <w:rFonts w:ascii="Times New Roman" w:hAnsi="Times New Roman"/>
                <w:sz w:val="24"/>
                <w:szCs w:val="24"/>
              </w:rPr>
              <w:t>с</w:t>
            </w:r>
            <w:r w:rsidRPr="00F01214">
              <w:rPr>
                <w:rFonts w:ascii="Times New Roman" w:hAnsi="Times New Roman"/>
                <w:sz w:val="24"/>
                <w:szCs w:val="24"/>
                <w:lang w:val="en-US"/>
              </w:rPr>
              <w:t xml:space="preserve">.87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Какое из революционных открытий оказало наибольшее влияние на твою жизнь? – с.87 </w:t>
            </w:r>
            <w:r w:rsidRPr="00F01214">
              <w:rPr>
                <w:rFonts w:ascii="Times New Roman" w:hAnsi="Times New Roman"/>
                <w:sz w:val="24"/>
                <w:szCs w:val="24"/>
                <w:lang w:val="en-US"/>
              </w:rPr>
              <w:t>Overtoyou</w:t>
            </w:r>
          </w:p>
        </w:tc>
        <w:tc>
          <w:tcPr>
            <w:tcW w:w="1559" w:type="dxa"/>
            <w:gridSpan w:val="3"/>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«Главные революционные открытия»  Тест на соответствия) с.87 упр.1</w:t>
            </w:r>
            <w:proofErr w:type="gramEnd"/>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с.87 упр.1</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20</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5a</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Science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Наука</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Наука</w:t>
            </w:r>
            <w:r w:rsidRPr="00F01214">
              <w:rPr>
                <w:rFonts w:ascii="Times New Roman" w:hAnsi="Times New Roman"/>
                <w:sz w:val="24"/>
                <w:szCs w:val="24"/>
                <w:lang w:val="en-US"/>
              </w:rPr>
              <w:t xml:space="preserve"> - microscopic robot,  molecules of DNA, molecular biology, nanotechnology, medical applications, perform operations, miniature robot, surgeons, spider-bot, allow treatments – </w:t>
            </w:r>
            <w:r w:rsidRPr="00F01214">
              <w:rPr>
                <w:rFonts w:ascii="Times New Roman" w:hAnsi="Times New Roman"/>
                <w:sz w:val="24"/>
                <w:szCs w:val="24"/>
              </w:rPr>
              <w:t>с</w:t>
            </w:r>
            <w:r w:rsidRPr="00F01214">
              <w:rPr>
                <w:rFonts w:ascii="Times New Roman" w:hAnsi="Times New Roman"/>
                <w:sz w:val="24"/>
                <w:szCs w:val="24"/>
                <w:lang w:val="en-US"/>
              </w:rPr>
              <w:t xml:space="preserve">.88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molecule, dub, groundbreaking, detect, molecular level, protein,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strand, attached to, medical applications, patrol, administer, carry out, steady hand, precision, invasive surgery – </w:t>
            </w:r>
            <w:r w:rsidRPr="00F01214">
              <w:rPr>
                <w:rFonts w:ascii="Times New Roman" w:hAnsi="Times New Roman"/>
                <w:sz w:val="24"/>
                <w:szCs w:val="24"/>
              </w:rPr>
              <w:t>с</w:t>
            </w:r>
            <w:r w:rsidRPr="00F01214">
              <w:rPr>
                <w:rFonts w:ascii="Times New Roman" w:hAnsi="Times New Roman"/>
                <w:sz w:val="24"/>
                <w:szCs w:val="24"/>
                <w:lang w:val="en-US"/>
              </w:rPr>
              <w:t xml:space="preserve">.89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.2,3</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Косвенная речь – с.89 упр.4</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Краткий пересказ текста – с.89 упр.5</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w:t>
            </w:r>
            <w:proofErr w:type="spellStart"/>
            <w:r w:rsidRPr="00F01214">
              <w:rPr>
                <w:rFonts w:ascii="Times New Roman" w:hAnsi="Times New Roman"/>
                <w:sz w:val="24"/>
                <w:szCs w:val="24"/>
              </w:rPr>
              <w:t>Нанороботы</w:t>
            </w:r>
            <w:proofErr w:type="spellEnd"/>
            <w:r w:rsidRPr="00F01214">
              <w:rPr>
                <w:rFonts w:ascii="Times New Roman" w:hAnsi="Times New Roman"/>
                <w:sz w:val="24"/>
                <w:szCs w:val="24"/>
              </w:rPr>
              <w:t>» (тест множественного выбора) - с.88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с.88 упр.1</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Краткий пересказ текста – с.89 упр.5</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21</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5b</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Big Ideas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Великие идеи</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cure, cancer, nanoparticle, tumor, tissue, overwhelming,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stuffed animal, auction </w:t>
            </w:r>
            <w:r w:rsidRPr="00F01214">
              <w:rPr>
                <w:rFonts w:ascii="Times New Roman" w:hAnsi="Times New Roman"/>
                <w:sz w:val="24"/>
                <w:szCs w:val="24"/>
                <w:lang w:val="en-US"/>
              </w:rPr>
              <w:lastRenderedPageBreak/>
              <w:t xml:space="preserve">site, wholesale price, lecture, scrap materials, hammer, come up with, sweating, evaporation, cylinder, wasteful, hygiene, chill, global – </w:t>
            </w:r>
            <w:r w:rsidRPr="00F01214">
              <w:rPr>
                <w:rFonts w:ascii="Times New Roman" w:hAnsi="Times New Roman"/>
                <w:sz w:val="24"/>
                <w:szCs w:val="24"/>
              </w:rPr>
              <w:t>с</w:t>
            </w:r>
            <w:r w:rsidRPr="00F01214">
              <w:rPr>
                <w:rFonts w:ascii="Times New Roman" w:hAnsi="Times New Roman"/>
                <w:sz w:val="24"/>
                <w:szCs w:val="24"/>
                <w:lang w:val="en-US"/>
              </w:rPr>
              <w:t xml:space="preserve">.90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xml:space="preserve">.3, </w:t>
            </w:r>
            <w:r w:rsidRPr="00F01214">
              <w:rPr>
                <w:rFonts w:ascii="Times New Roman" w:hAnsi="Times New Roman"/>
                <w:sz w:val="24"/>
                <w:szCs w:val="24"/>
              </w:rPr>
              <w:t>с</w:t>
            </w:r>
            <w:r w:rsidRPr="00F01214">
              <w:rPr>
                <w:rFonts w:ascii="Times New Roman" w:hAnsi="Times New Roman"/>
                <w:sz w:val="24"/>
                <w:szCs w:val="24"/>
                <w:lang w:val="en-US"/>
              </w:rPr>
              <w:t xml:space="preserve">.91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Косвенные вопросы и приказания – с.91 упр.5</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Интервью для журнала от имени </w:t>
            </w:r>
            <w:r w:rsidRPr="00F01214">
              <w:rPr>
                <w:rFonts w:ascii="Times New Roman" w:hAnsi="Times New Roman"/>
                <w:sz w:val="24"/>
                <w:szCs w:val="24"/>
              </w:rPr>
              <w:lastRenderedPageBreak/>
              <w:t>одного из героев – с.91 упр.6</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«Яркие умы» (тест на соответствия</w:t>
            </w:r>
            <w:r w:rsidRPr="00F01214">
              <w:rPr>
                <w:rFonts w:ascii="Times New Roman" w:hAnsi="Times New Roman"/>
                <w:sz w:val="24"/>
                <w:szCs w:val="24"/>
              </w:rPr>
              <w:lastRenderedPageBreak/>
              <w:t>) – с.90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Текст – с.90 упр.1</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«Путь к успеху» Почему ты </w:t>
            </w:r>
            <w:r w:rsidRPr="00F01214">
              <w:rPr>
                <w:rFonts w:ascii="Times New Roman" w:hAnsi="Times New Roman"/>
                <w:sz w:val="24"/>
                <w:szCs w:val="24"/>
              </w:rPr>
              <w:lastRenderedPageBreak/>
              <w:t>восхищаешься этими людьми? – с.91 упр.6</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22</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5c</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Culture Corner</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Уголок  культуры</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observatory, exactly, precisely, time zone, circle, physically, courtyard, navigate, accurate, fixed, hemispheres, complex, planetarium, refracting – </w:t>
            </w:r>
            <w:r w:rsidRPr="00F01214">
              <w:rPr>
                <w:rFonts w:ascii="Times New Roman" w:hAnsi="Times New Roman"/>
                <w:sz w:val="24"/>
                <w:szCs w:val="24"/>
              </w:rPr>
              <w:t>с</w:t>
            </w:r>
            <w:r w:rsidRPr="00F01214">
              <w:rPr>
                <w:rFonts w:ascii="Times New Roman" w:hAnsi="Times New Roman"/>
                <w:sz w:val="24"/>
                <w:szCs w:val="24"/>
                <w:lang w:val="en-US"/>
              </w:rPr>
              <w:t xml:space="preserve">.92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3,4</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нового ты узнал из текста – с.92 упр.5</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«Где начинается время – Королевская обсерватория» (Тест открытого выбора) – с.92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с.92 упр.2</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«Важная обсерватория или научный музей в России» - с.92 упр.6</w:t>
            </w:r>
          </w:p>
        </w:tc>
      </w:tr>
      <w:tr w:rsidR="00B25B74" w:rsidRPr="00F01214" w:rsidTr="009A21CF">
        <w:tc>
          <w:tcPr>
            <w:tcW w:w="534" w:type="dxa"/>
          </w:tcPr>
          <w:p w:rsidR="00B25B74" w:rsidRPr="00C97E77" w:rsidRDefault="00B25B74" w:rsidP="00A71063">
            <w:pPr>
              <w:spacing w:after="0" w:line="240" w:lineRule="auto"/>
              <w:rPr>
                <w:rFonts w:ascii="Times New Roman" w:hAnsi="Times New Roman"/>
                <w:sz w:val="24"/>
                <w:szCs w:val="24"/>
              </w:rPr>
            </w:pPr>
            <w:r>
              <w:rPr>
                <w:rFonts w:ascii="Times New Roman" w:hAnsi="Times New Roman"/>
                <w:sz w:val="24"/>
                <w:szCs w:val="24"/>
              </w:rPr>
              <w:t>23</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5f</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Everyday English.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Persuading.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Повседневныйанглийский</w:t>
            </w:r>
            <w:r w:rsidRPr="00F01214">
              <w:rPr>
                <w:rFonts w:ascii="Times New Roman" w:hAnsi="Times New Roman"/>
                <w:sz w:val="24"/>
                <w:szCs w:val="24"/>
                <w:lang w:val="en-US"/>
              </w:rPr>
              <w:t>.</w:t>
            </w:r>
          </w:p>
          <w:p w:rsidR="00B25B74" w:rsidRPr="00B9346C"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Уговоры</w:t>
            </w:r>
            <w:r w:rsidRPr="00B9346C">
              <w:rPr>
                <w:rFonts w:ascii="Times New Roman" w:hAnsi="Times New Roman"/>
                <w:sz w:val="24"/>
                <w:szCs w:val="24"/>
                <w:lang w:val="en-US"/>
              </w:rPr>
              <w:t>.</w:t>
            </w:r>
          </w:p>
        </w:tc>
        <w:tc>
          <w:tcPr>
            <w:tcW w:w="1134"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Интонация – проявляем интерес – с.93 упр.2</w:t>
            </w: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Полезныефразы</w:t>
            </w:r>
            <w:r w:rsidRPr="00F01214">
              <w:rPr>
                <w:rFonts w:ascii="Times New Roman" w:hAnsi="Times New Roman"/>
                <w:sz w:val="24"/>
                <w:szCs w:val="24"/>
                <w:lang w:val="en-US"/>
              </w:rPr>
              <w:t xml:space="preserve"> - Look at this advert. It sounds fantastic. Why don’t we go this weekend? The planetarium? What’s so special about it? I’ll have to think about it. You’re kidding! I find it fascinating. Actually, I do like the sound of that. Oh, come on!  I bet you’ll really enjoy it when you get there.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Well, I suppose it might be fun. – </w:t>
            </w:r>
            <w:r w:rsidRPr="00F01214">
              <w:rPr>
                <w:rFonts w:ascii="Times New Roman" w:hAnsi="Times New Roman"/>
                <w:sz w:val="24"/>
                <w:szCs w:val="24"/>
              </w:rPr>
              <w:t>с</w:t>
            </w:r>
            <w:r w:rsidRPr="00F01214">
              <w:rPr>
                <w:rFonts w:ascii="Times New Roman" w:hAnsi="Times New Roman"/>
                <w:sz w:val="24"/>
                <w:szCs w:val="24"/>
                <w:lang w:val="en-US"/>
              </w:rPr>
              <w:t xml:space="preserve">.93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 3</w:t>
            </w:r>
          </w:p>
        </w:tc>
        <w:tc>
          <w:tcPr>
            <w:tcW w:w="1701"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«Посещение музея науки» - с.93 упр.5</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Реклама научных музеев (анализ текста) – с.93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«Визит в планетарий» - с.93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Фразы – с.93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 с.93 упр.2</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296F5E" w:rsidRDefault="00B25B74" w:rsidP="00A71063">
            <w:pPr>
              <w:spacing w:after="0" w:line="240" w:lineRule="auto"/>
              <w:rPr>
                <w:rFonts w:ascii="Times New Roman" w:hAnsi="Times New Roman"/>
                <w:sz w:val="24"/>
                <w:szCs w:val="24"/>
              </w:rPr>
            </w:pPr>
            <w:r>
              <w:rPr>
                <w:rFonts w:ascii="Times New Roman" w:hAnsi="Times New Roman"/>
                <w:sz w:val="24"/>
                <w:szCs w:val="24"/>
              </w:rPr>
              <w:t>24</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5f</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The road to success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Путькуспеху</w:t>
            </w: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Чертыхарактера</w:t>
            </w:r>
            <w:proofErr w:type="spellEnd"/>
            <w:r w:rsidRPr="00F01214">
              <w:rPr>
                <w:rFonts w:ascii="Times New Roman" w:hAnsi="Times New Roman"/>
                <w:sz w:val="24"/>
                <w:szCs w:val="24"/>
                <w:lang w:val="en-US"/>
              </w:rPr>
              <w:t xml:space="preserve"> - Persistent, determined, creative, courageous, focused, hard-working, relaxed, risk-taker, organized, clever, optimistic, open-minded, </w:t>
            </w:r>
            <w:r w:rsidRPr="00F01214">
              <w:rPr>
                <w:rFonts w:ascii="Times New Roman" w:hAnsi="Times New Roman"/>
                <w:sz w:val="24"/>
                <w:szCs w:val="24"/>
                <w:lang w:val="en-US"/>
              </w:rPr>
              <w:lastRenderedPageBreak/>
              <w:t xml:space="preserve">ambitious, confident – </w:t>
            </w:r>
            <w:r w:rsidRPr="00F01214">
              <w:rPr>
                <w:rFonts w:ascii="Times New Roman" w:hAnsi="Times New Roman"/>
                <w:sz w:val="24"/>
                <w:szCs w:val="24"/>
              </w:rPr>
              <w:t>с</w:t>
            </w:r>
            <w:r w:rsidRPr="00F01214">
              <w:rPr>
                <w:rFonts w:ascii="Times New Roman" w:hAnsi="Times New Roman"/>
                <w:sz w:val="24"/>
                <w:szCs w:val="24"/>
                <w:lang w:val="en-US"/>
              </w:rPr>
              <w:t xml:space="preserve">.96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genius, alkaline battery, projector, patent, undoubtedly, failure, filament, burn up, anew, push oneself, reach one’s goals, set oneself a target, skill, trick, under pressure, nap, concentration, flow, inner – </w:t>
            </w:r>
            <w:r w:rsidRPr="00F01214">
              <w:rPr>
                <w:rFonts w:ascii="Times New Roman" w:hAnsi="Times New Roman"/>
                <w:sz w:val="24"/>
                <w:szCs w:val="24"/>
              </w:rPr>
              <w:t>с</w:t>
            </w:r>
            <w:r w:rsidRPr="00F01214">
              <w:rPr>
                <w:rFonts w:ascii="Times New Roman" w:hAnsi="Times New Roman"/>
                <w:sz w:val="24"/>
                <w:szCs w:val="24"/>
                <w:lang w:val="en-US"/>
              </w:rPr>
              <w:t xml:space="preserve">.97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.5,6</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lastRenderedPageBreak/>
              <w:t>Quantifiers</w:t>
            </w:r>
            <w:r w:rsidRPr="00F01214">
              <w:rPr>
                <w:rFonts w:ascii="Times New Roman" w:hAnsi="Times New Roman"/>
                <w:sz w:val="24"/>
                <w:szCs w:val="24"/>
              </w:rPr>
              <w:t xml:space="preserve">, исчисляемые и неисчисляемые существительные – с.97 </w:t>
            </w:r>
            <w:r w:rsidRPr="00F01214">
              <w:rPr>
                <w:rFonts w:ascii="Times New Roman" w:hAnsi="Times New Roman"/>
                <w:sz w:val="24"/>
                <w:szCs w:val="24"/>
              </w:rPr>
              <w:lastRenderedPageBreak/>
              <w:t>упр.4</w:t>
            </w: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Какие качества важны для достижения успеха? – с.96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Что вы </w:t>
            </w:r>
            <w:r w:rsidRPr="00F01214">
              <w:rPr>
                <w:rFonts w:ascii="Times New Roman" w:hAnsi="Times New Roman"/>
                <w:sz w:val="24"/>
                <w:szCs w:val="24"/>
              </w:rPr>
              <w:lastRenderedPageBreak/>
              <w:t>знаете об Эдисоне? – с.97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Интерпретация  цитат Эдисона – с.97 упр.7</w:t>
            </w: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«На пути к истинному гению» (Тест на соответствия – подобрать заголовки) – </w:t>
            </w:r>
            <w:r w:rsidRPr="00F01214">
              <w:rPr>
                <w:rFonts w:ascii="Times New Roman" w:hAnsi="Times New Roman"/>
                <w:sz w:val="24"/>
                <w:szCs w:val="24"/>
              </w:rPr>
              <w:lastRenderedPageBreak/>
              <w:t>с.97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Лексика – с.96 упр.1</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 чем секрет успеха Эдисона? – с.97 упр.8</w:t>
            </w: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«Дополнительная информация об Эдисоне» - с.97 упр.9</w:t>
            </w:r>
          </w:p>
        </w:tc>
      </w:tr>
      <w:tr w:rsidR="00B25B74" w:rsidRPr="00F01214" w:rsidTr="009A21CF">
        <w:tc>
          <w:tcPr>
            <w:tcW w:w="534" w:type="dxa"/>
          </w:tcPr>
          <w:p w:rsidR="00B25B74" w:rsidRPr="00296F5E"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25</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VB5</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Inventions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Изобретения</w:t>
            </w:r>
          </w:p>
          <w:p w:rsidR="00B25B74" w:rsidRPr="00F01214" w:rsidRDefault="00B25B74" w:rsidP="00A71063">
            <w:pPr>
              <w:spacing w:after="0" w:line="240" w:lineRule="auto"/>
              <w:rPr>
                <w:rFonts w:ascii="Times New Roman" w:hAnsi="Times New Roman"/>
                <w:sz w:val="24"/>
                <w:szCs w:val="24"/>
                <w:lang w:val="en-US"/>
              </w:rPr>
            </w:pPr>
          </w:p>
        </w:tc>
        <w:tc>
          <w:tcPr>
            <w:tcW w:w="1134" w:type="dxa"/>
            <w:gridSpan w:val="2"/>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Глаголы</w:t>
            </w:r>
            <w:r w:rsidRPr="00F01214">
              <w:rPr>
                <w:rFonts w:ascii="Times New Roman" w:hAnsi="Times New Roman"/>
                <w:sz w:val="24"/>
                <w:szCs w:val="24"/>
                <w:lang w:val="en-US"/>
              </w:rPr>
              <w:t xml:space="preserve"> - contribute, destroy, reach, scribble, stick, – VB26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Изобретения</w:t>
            </w:r>
            <w:r w:rsidRPr="00F01214">
              <w:rPr>
                <w:rFonts w:ascii="Times New Roman" w:hAnsi="Times New Roman"/>
                <w:sz w:val="24"/>
                <w:szCs w:val="24"/>
                <w:lang w:val="en-US"/>
              </w:rPr>
              <w:t xml:space="preserve"> - wander, goals, journal, patents, pressure, skills, stone – VB26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Антонимы</w:t>
            </w:r>
            <w:r w:rsidRPr="00F01214">
              <w:rPr>
                <w:rFonts w:ascii="Times New Roman" w:hAnsi="Times New Roman"/>
                <w:sz w:val="24"/>
                <w:szCs w:val="24"/>
                <w:lang w:val="en-US"/>
              </w:rPr>
              <w:t xml:space="preserve">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Creative, courageous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hard-working, relaxed, organized, optimistic, confident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open-minded, tense, chaotic, pessimistic, shy, unimaginative, lazy, narrow-minded, cowardly – VB26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benefited/profited, confront/face, make/ do, quit/fled, overcome/ override, reach/ realize, control/ master, achieved/succeeded – VB26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lastRenderedPageBreak/>
              <w:t>Бизнес</w:t>
            </w:r>
            <w:r w:rsidRPr="00F01214">
              <w:rPr>
                <w:rFonts w:ascii="Times New Roman" w:hAnsi="Times New Roman"/>
                <w:sz w:val="24"/>
                <w:szCs w:val="24"/>
                <w:lang w:val="en-US"/>
              </w:rPr>
              <w:t xml:space="preserve"> - attitude, appraisal, image, quality, prosperity – VB26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Поставить глаголы в нужную форму - – </w:t>
            </w:r>
            <w:r w:rsidRPr="00F01214">
              <w:rPr>
                <w:rFonts w:ascii="Times New Roman" w:hAnsi="Times New Roman"/>
                <w:sz w:val="24"/>
                <w:szCs w:val="24"/>
                <w:lang w:val="en-US"/>
              </w:rPr>
              <w:t>VB</w:t>
            </w:r>
            <w:r w:rsidRPr="00F01214">
              <w:rPr>
                <w:rFonts w:ascii="Times New Roman" w:hAnsi="Times New Roman"/>
                <w:sz w:val="24"/>
                <w:szCs w:val="24"/>
              </w:rPr>
              <w:t>26 упр.1</w:t>
            </w:r>
          </w:p>
          <w:p w:rsidR="00B25B74" w:rsidRPr="00F01214" w:rsidRDefault="00B25B74" w:rsidP="00A71063">
            <w:pPr>
              <w:spacing w:after="0" w:line="240" w:lineRule="auto"/>
              <w:rPr>
                <w:rFonts w:ascii="Times New Roman" w:hAnsi="Times New Roman"/>
                <w:sz w:val="24"/>
                <w:szCs w:val="24"/>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296F5E"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26</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5g</w:t>
            </w:r>
          </w:p>
        </w:tc>
        <w:tc>
          <w:tcPr>
            <w:tcW w:w="1418" w:type="dxa"/>
            <w:gridSpan w:val="2"/>
          </w:tcPr>
          <w:p w:rsidR="00B25B74" w:rsidRPr="00B9346C"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r w:rsidRPr="00B9346C">
              <w:rPr>
                <w:rFonts w:ascii="Times New Roman" w:hAnsi="Times New Roman"/>
                <w:sz w:val="24"/>
                <w:szCs w:val="24"/>
              </w:rPr>
              <w:t>.</w:t>
            </w:r>
          </w:p>
          <w:p w:rsidR="00B25B74" w:rsidRPr="00B9346C"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Career</w:t>
            </w:r>
            <w:r w:rsidRPr="00B9346C">
              <w:rPr>
                <w:rFonts w:ascii="Times New Roman" w:hAnsi="Times New Roman"/>
                <w:sz w:val="24"/>
                <w:szCs w:val="24"/>
              </w:rPr>
              <w:t xml:space="preserve"> </w:t>
            </w:r>
            <w:r w:rsidRPr="00F01214">
              <w:rPr>
                <w:rFonts w:ascii="Times New Roman" w:hAnsi="Times New Roman"/>
                <w:sz w:val="24"/>
                <w:szCs w:val="24"/>
                <w:lang w:val="en-US"/>
              </w:rPr>
              <w:t>success</w:t>
            </w:r>
            <w:r w:rsidRPr="00B9346C">
              <w:rPr>
                <w:rFonts w:ascii="Times New Roman" w:hAnsi="Times New Roman"/>
                <w:sz w:val="24"/>
                <w:szCs w:val="24"/>
              </w:rPr>
              <w:t>.</w:t>
            </w:r>
          </w:p>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Речевыеумения</w:t>
            </w:r>
            <w:proofErr w:type="spellEnd"/>
            <w:r w:rsidRPr="00B9346C">
              <w:rPr>
                <w:rFonts w:ascii="Times New Roman" w:hAnsi="Times New Roman"/>
                <w:sz w:val="24"/>
                <w:szCs w:val="24"/>
              </w:rPr>
              <w:t xml:space="preserve">. </w:t>
            </w:r>
            <w:r w:rsidRPr="00F01214">
              <w:rPr>
                <w:rFonts w:ascii="Times New Roman" w:hAnsi="Times New Roman"/>
                <w:sz w:val="24"/>
                <w:szCs w:val="24"/>
              </w:rPr>
              <w:t>Успех в карьере</w:t>
            </w:r>
          </w:p>
        </w:tc>
        <w:tc>
          <w:tcPr>
            <w:tcW w:w="1134" w:type="dxa"/>
            <w:gridSpan w:val="2"/>
          </w:tcPr>
          <w:p w:rsidR="00B25B74" w:rsidRPr="00B9346C" w:rsidRDefault="00B25B74" w:rsidP="00A71063">
            <w:pPr>
              <w:spacing w:after="0" w:line="240" w:lineRule="auto"/>
              <w:rPr>
                <w:rFonts w:ascii="Times New Roman" w:hAnsi="Times New Roman"/>
                <w:sz w:val="24"/>
                <w:szCs w:val="24"/>
              </w:rPr>
            </w:pPr>
          </w:p>
        </w:tc>
        <w:tc>
          <w:tcPr>
            <w:tcW w:w="2693" w:type="dxa"/>
            <w:gridSpan w:val="3"/>
          </w:tcPr>
          <w:p w:rsidR="00B25B74" w:rsidRPr="00B9346C" w:rsidRDefault="00B25B74" w:rsidP="00A71063">
            <w:pPr>
              <w:spacing w:after="0" w:line="240" w:lineRule="auto"/>
              <w:rPr>
                <w:rFonts w:ascii="Times New Roman" w:hAnsi="Times New Roman"/>
                <w:sz w:val="24"/>
                <w:szCs w:val="24"/>
              </w:rPr>
            </w:pPr>
          </w:p>
        </w:tc>
        <w:tc>
          <w:tcPr>
            <w:tcW w:w="1701" w:type="dxa"/>
            <w:gridSpan w:val="5"/>
          </w:tcPr>
          <w:p w:rsidR="00B25B74" w:rsidRPr="00B9346C" w:rsidRDefault="00B25B74" w:rsidP="00A71063">
            <w:pPr>
              <w:spacing w:after="0" w:line="240" w:lineRule="auto"/>
              <w:rPr>
                <w:rFonts w:ascii="Times New Roman" w:hAnsi="Times New Roman"/>
                <w:sz w:val="24"/>
                <w:szCs w:val="24"/>
              </w:rPr>
            </w:pPr>
          </w:p>
        </w:tc>
        <w:tc>
          <w:tcPr>
            <w:tcW w:w="1418"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Профессии и категории – с.98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Самые важные факторы для успеха в карьере – с.98 упр.2</w:t>
            </w:r>
          </w:p>
        </w:tc>
        <w:tc>
          <w:tcPr>
            <w:tcW w:w="1559" w:type="dxa"/>
            <w:gridSpan w:val="3"/>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Профессии и категории – с.98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«Успешный бизнес» (Тест множественного выбора) – с.98 упр.3</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27</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5</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Языковые навыки</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Словообразование – с.103 упр.6</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Поставить слова в нужную форму – с.104 упр.7</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Трансформация по ключевому слову – с.104 упр.8</w:t>
            </w:r>
          </w:p>
        </w:tc>
        <w:tc>
          <w:tcPr>
            <w:tcW w:w="1418" w:type="dxa"/>
            <w:gridSpan w:val="5"/>
          </w:tcPr>
          <w:p w:rsidR="00B25B74" w:rsidRPr="00F01214" w:rsidRDefault="00B25B74" w:rsidP="00A71063">
            <w:pPr>
              <w:spacing w:after="0" w:line="240" w:lineRule="auto"/>
              <w:rPr>
                <w:rFonts w:ascii="Times New Roman" w:hAnsi="Times New Roman"/>
                <w:sz w:val="24"/>
                <w:szCs w:val="24"/>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«Эврика» - (грамматический тест) – с.104 упр.7</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28</w:t>
            </w:r>
          </w:p>
        </w:tc>
        <w:tc>
          <w:tcPr>
            <w:tcW w:w="70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LU</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LanguageinUse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Английский на практике</w:t>
            </w:r>
          </w:p>
        </w:tc>
        <w:tc>
          <w:tcPr>
            <w:tcW w:w="1134" w:type="dxa"/>
            <w:gridSpan w:val="2"/>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Фразовыеглаголы</w:t>
            </w:r>
            <w:proofErr w:type="spellEnd"/>
            <w:r w:rsidRPr="00F01214">
              <w:rPr>
                <w:rFonts w:ascii="Times New Roman" w:hAnsi="Times New Roman"/>
                <w:sz w:val="24"/>
                <w:szCs w:val="24"/>
                <w:lang w:val="en-US"/>
              </w:rPr>
              <w:t xml:space="preserve"> – live, turn, close, break, cut, back – </w:t>
            </w:r>
            <w:r w:rsidRPr="00F01214">
              <w:rPr>
                <w:rFonts w:ascii="Times New Roman" w:hAnsi="Times New Roman"/>
                <w:sz w:val="24"/>
                <w:szCs w:val="24"/>
              </w:rPr>
              <w:t>с</w:t>
            </w:r>
            <w:r w:rsidRPr="00F01214">
              <w:rPr>
                <w:rFonts w:ascii="Times New Roman" w:hAnsi="Times New Roman"/>
                <w:sz w:val="24"/>
                <w:szCs w:val="24"/>
                <w:lang w:val="en-US"/>
              </w:rPr>
              <w:t xml:space="preserve">.105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safety, walking, relevant, cave,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developing, medical, stuffed, steady, leap of – </w:t>
            </w:r>
            <w:r w:rsidRPr="00F01214">
              <w:rPr>
                <w:rFonts w:ascii="Times New Roman" w:hAnsi="Times New Roman"/>
                <w:sz w:val="24"/>
                <w:szCs w:val="24"/>
              </w:rPr>
              <w:t>с</w:t>
            </w:r>
            <w:r w:rsidRPr="00F01214">
              <w:rPr>
                <w:rFonts w:ascii="Times New Roman" w:hAnsi="Times New Roman"/>
                <w:sz w:val="24"/>
                <w:szCs w:val="24"/>
                <w:lang w:val="en-US"/>
              </w:rPr>
              <w:t xml:space="preserve">.105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Словообразование</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.105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w:t>
            </w:r>
            <w:proofErr w:type="spellStart"/>
            <w:r w:rsidRPr="00F01214">
              <w:rPr>
                <w:rFonts w:ascii="Times New Roman" w:hAnsi="Times New Roman"/>
                <w:sz w:val="24"/>
                <w:szCs w:val="24"/>
                <w:lang w:val="en-US"/>
              </w:rPr>
              <w:t>lassified</w:t>
            </w:r>
            <w:proofErr w:type="spellEnd"/>
            <w:r w:rsidRPr="00F01214">
              <w:rPr>
                <w:rFonts w:ascii="Times New Roman" w:hAnsi="Times New Roman"/>
                <w:sz w:val="24"/>
                <w:szCs w:val="24"/>
                <w:lang w:val="en-US"/>
              </w:rPr>
              <w:t xml:space="preserve">/identified, consisted/composed, gained/won, heavy/ </w:t>
            </w:r>
            <w:r w:rsidRPr="00F01214">
              <w:rPr>
                <w:rFonts w:ascii="Times New Roman" w:hAnsi="Times New Roman"/>
                <w:sz w:val="24"/>
                <w:szCs w:val="24"/>
                <w:lang w:val="en-US"/>
              </w:rPr>
              <w:lastRenderedPageBreak/>
              <w:t xml:space="preserve">strong  – </w:t>
            </w:r>
            <w:r w:rsidRPr="00F01214">
              <w:rPr>
                <w:rFonts w:ascii="Times New Roman" w:hAnsi="Times New Roman"/>
                <w:sz w:val="24"/>
                <w:szCs w:val="24"/>
              </w:rPr>
              <w:t>с</w:t>
            </w:r>
            <w:r w:rsidRPr="00F01214">
              <w:rPr>
                <w:rFonts w:ascii="Times New Roman" w:hAnsi="Times New Roman"/>
                <w:sz w:val="24"/>
                <w:szCs w:val="24"/>
                <w:lang w:val="en-US"/>
              </w:rPr>
              <w:t xml:space="preserve">.105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701"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Предлоги – с.105 упр.2</w:t>
            </w:r>
          </w:p>
        </w:tc>
        <w:tc>
          <w:tcPr>
            <w:tcW w:w="1418"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559"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Викторина по текстам Модуля 5 –с.105, </w:t>
            </w:r>
            <w:r w:rsidRPr="00F01214">
              <w:rPr>
                <w:rFonts w:ascii="Times New Roman" w:hAnsi="Times New Roman"/>
                <w:sz w:val="24"/>
                <w:szCs w:val="24"/>
                <w:lang w:val="en-US"/>
              </w:rPr>
              <w:t>Quiz</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534" w:type="dxa"/>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29</w:t>
            </w:r>
          </w:p>
        </w:tc>
        <w:tc>
          <w:tcPr>
            <w:tcW w:w="15450" w:type="dxa"/>
            <w:gridSpan w:val="29"/>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Контрольный урок. Тест 5</w:t>
            </w:r>
          </w:p>
        </w:tc>
      </w:tr>
      <w:tr w:rsidR="00B25B74" w:rsidRPr="00F01214" w:rsidTr="00E0108B">
        <w:tc>
          <w:tcPr>
            <w:tcW w:w="534" w:type="dxa"/>
          </w:tcPr>
          <w:p w:rsidR="00B25B74" w:rsidRDefault="00B25B74" w:rsidP="00A71063">
            <w:pPr>
              <w:spacing w:after="0" w:line="240" w:lineRule="auto"/>
              <w:rPr>
                <w:rFonts w:ascii="Times New Roman" w:hAnsi="Times New Roman"/>
                <w:sz w:val="24"/>
                <w:szCs w:val="24"/>
              </w:rPr>
            </w:pPr>
            <w:r>
              <w:rPr>
                <w:rFonts w:ascii="Times New Roman" w:hAnsi="Times New Roman"/>
                <w:sz w:val="24"/>
                <w:szCs w:val="24"/>
              </w:rPr>
              <w:t>30</w:t>
            </w:r>
          </w:p>
        </w:tc>
        <w:tc>
          <w:tcPr>
            <w:tcW w:w="15450" w:type="dxa"/>
            <w:gridSpan w:val="29"/>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Резервный урок.</w:t>
            </w:r>
          </w:p>
        </w:tc>
      </w:tr>
      <w:tr w:rsidR="00B25B74" w:rsidRPr="00F01214" w:rsidTr="00E0108B">
        <w:tc>
          <w:tcPr>
            <w:tcW w:w="534" w:type="dxa"/>
          </w:tcPr>
          <w:p w:rsidR="00B25B74" w:rsidRPr="00F01214" w:rsidRDefault="00B25B74" w:rsidP="00A71063">
            <w:pPr>
              <w:spacing w:after="0" w:line="240" w:lineRule="auto"/>
              <w:rPr>
                <w:rFonts w:ascii="Times New Roman" w:hAnsi="Times New Roman"/>
                <w:color w:val="0070C0"/>
                <w:sz w:val="24"/>
                <w:szCs w:val="24"/>
              </w:rPr>
            </w:pPr>
            <w:r>
              <w:rPr>
                <w:rFonts w:ascii="Times New Roman" w:hAnsi="Times New Roman"/>
                <w:color w:val="0070C0"/>
                <w:sz w:val="24"/>
                <w:szCs w:val="24"/>
              </w:rPr>
              <w:t>31</w:t>
            </w:r>
          </w:p>
        </w:tc>
        <w:tc>
          <w:tcPr>
            <w:tcW w:w="15450" w:type="dxa"/>
            <w:gridSpan w:val="29"/>
          </w:tcPr>
          <w:p w:rsidR="00B25B74" w:rsidRPr="00F01214" w:rsidRDefault="00B25B74" w:rsidP="00A71063">
            <w:pPr>
              <w:spacing w:after="0" w:line="240" w:lineRule="auto"/>
              <w:rPr>
                <w:rFonts w:ascii="Times New Roman" w:hAnsi="Times New Roman"/>
                <w:color w:val="0070C0"/>
                <w:sz w:val="24"/>
                <w:szCs w:val="24"/>
              </w:rPr>
            </w:pPr>
            <w:r w:rsidRPr="00F01214">
              <w:rPr>
                <w:rFonts w:ascii="Times New Roman" w:hAnsi="Times New Roman"/>
                <w:color w:val="0070C0"/>
                <w:sz w:val="24"/>
                <w:szCs w:val="24"/>
              </w:rPr>
              <w:t>Резервный урок. (Работа над ошибками</w:t>
            </w:r>
            <w:proofErr w:type="gramStart"/>
            <w:r w:rsidRPr="00F01214">
              <w:rPr>
                <w:rFonts w:ascii="Times New Roman" w:hAnsi="Times New Roman"/>
                <w:color w:val="0070C0"/>
                <w:sz w:val="24"/>
                <w:szCs w:val="24"/>
              </w:rPr>
              <w:t>.О</w:t>
            </w:r>
            <w:proofErr w:type="gramEnd"/>
            <w:r w:rsidRPr="00F01214">
              <w:rPr>
                <w:rFonts w:ascii="Times New Roman" w:hAnsi="Times New Roman"/>
                <w:color w:val="0070C0"/>
                <w:sz w:val="24"/>
                <w:szCs w:val="24"/>
              </w:rPr>
              <w:t>бобщающее повторение)</w:t>
            </w:r>
          </w:p>
        </w:tc>
      </w:tr>
      <w:tr w:rsidR="00B25B74" w:rsidRPr="00F01214" w:rsidTr="00E0108B">
        <w:tc>
          <w:tcPr>
            <w:tcW w:w="15984" w:type="dxa"/>
            <w:gridSpan w:val="30"/>
          </w:tcPr>
          <w:p w:rsidR="00B25B74" w:rsidRPr="00F01214" w:rsidRDefault="00B25B74" w:rsidP="00A71063">
            <w:pPr>
              <w:spacing w:after="0" w:line="240" w:lineRule="auto"/>
              <w:jc w:val="center"/>
              <w:rPr>
                <w:rFonts w:ascii="Times New Roman" w:hAnsi="Times New Roman"/>
                <w:b/>
                <w:sz w:val="24"/>
                <w:szCs w:val="24"/>
              </w:rPr>
            </w:pPr>
          </w:p>
          <w:p w:rsidR="00B25B74" w:rsidRPr="00FC7D60" w:rsidRDefault="00B25B74" w:rsidP="00A71063">
            <w:pPr>
              <w:spacing w:after="0" w:line="240" w:lineRule="auto"/>
              <w:jc w:val="center"/>
              <w:rPr>
                <w:rFonts w:ascii="Times New Roman" w:hAnsi="Times New Roman"/>
                <w:b/>
                <w:sz w:val="24"/>
                <w:szCs w:val="24"/>
                <w:lang w:val="mn-MN"/>
              </w:rPr>
            </w:pPr>
            <w:r w:rsidRPr="00F01214">
              <w:rPr>
                <w:rFonts w:ascii="Times New Roman" w:hAnsi="Times New Roman"/>
                <w:b/>
                <w:sz w:val="24"/>
                <w:szCs w:val="24"/>
              </w:rPr>
              <w:t xml:space="preserve">МОДУЛЬ 6. </w:t>
            </w:r>
            <w:r w:rsidRPr="00F01214">
              <w:rPr>
                <w:rFonts w:ascii="Times New Roman" w:hAnsi="Times New Roman"/>
                <w:b/>
                <w:sz w:val="24"/>
                <w:szCs w:val="24"/>
                <w:lang w:val="en-US"/>
              </w:rPr>
              <w:t>BACKINTIME</w:t>
            </w:r>
            <w:r w:rsidRPr="00F01214">
              <w:rPr>
                <w:rFonts w:ascii="Times New Roman" w:hAnsi="Times New Roman"/>
                <w:b/>
                <w:sz w:val="24"/>
                <w:szCs w:val="24"/>
              </w:rPr>
              <w:t xml:space="preserve"> (Назад в прошлое)</w:t>
            </w:r>
            <w:r>
              <w:rPr>
                <w:rFonts w:ascii="Times New Roman" w:hAnsi="Times New Roman"/>
                <w:b/>
                <w:sz w:val="24"/>
                <w:szCs w:val="24"/>
              </w:rPr>
              <w:t xml:space="preserve"> – </w:t>
            </w:r>
            <w:r>
              <w:rPr>
                <w:rFonts w:ascii="Times New Roman" w:hAnsi="Times New Roman"/>
                <w:b/>
                <w:sz w:val="24"/>
                <w:szCs w:val="24"/>
                <w:lang w:val="en-US"/>
              </w:rPr>
              <w:t>IV</w:t>
            </w:r>
            <w:r w:rsidRPr="00FC7D60">
              <w:rPr>
                <w:rFonts w:ascii="Times New Roman" w:hAnsi="Times New Roman"/>
                <w:sz w:val="24"/>
                <w:szCs w:val="24"/>
                <w:lang w:val="mn-MN"/>
              </w:rPr>
              <w:t>четверть</w:t>
            </w:r>
          </w:p>
          <w:p w:rsidR="00B25B74" w:rsidRPr="00F01214" w:rsidRDefault="00B25B74" w:rsidP="00A71063">
            <w:pPr>
              <w:spacing w:after="0" w:line="240" w:lineRule="auto"/>
              <w:jc w:val="center"/>
              <w:rPr>
                <w:rFonts w:ascii="Times New Roman" w:hAnsi="Times New Roman"/>
                <w:b/>
                <w:sz w:val="24"/>
                <w:szCs w:val="24"/>
              </w:rPr>
            </w:pPr>
          </w:p>
        </w:tc>
      </w:tr>
      <w:tr w:rsidR="00B25B74" w:rsidRPr="00F01214" w:rsidTr="009A21CF">
        <w:tc>
          <w:tcPr>
            <w:tcW w:w="675" w:type="dxa"/>
            <w:gridSpan w:val="2"/>
            <w:textDirection w:val="tbRl"/>
          </w:tcPr>
          <w:p w:rsidR="00B25B74" w:rsidRPr="00F01214" w:rsidRDefault="00B25B74" w:rsidP="00A71063">
            <w:pPr>
              <w:spacing w:after="0" w:line="240" w:lineRule="auto"/>
              <w:ind w:left="113" w:right="113"/>
              <w:rPr>
                <w:rFonts w:ascii="Times New Roman" w:hAnsi="Times New Roman"/>
                <w:sz w:val="24"/>
                <w:szCs w:val="24"/>
              </w:rPr>
            </w:pPr>
            <w:r w:rsidRPr="00F01214">
              <w:rPr>
                <w:rFonts w:ascii="Times New Roman" w:hAnsi="Times New Roman"/>
                <w:sz w:val="24"/>
                <w:szCs w:val="24"/>
              </w:rPr>
              <w:t>№ урока</w:t>
            </w:r>
          </w:p>
        </w:tc>
        <w:tc>
          <w:tcPr>
            <w:tcW w:w="70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урока по УМК</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Тема урока</w:t>
            </w:r>
          </w:p>
        </w:tc>
        <w:tc>
          <w:tcPr>
            <w:tcW w:w="992" w:type="dxa"/>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Фонети</w:t>
            </w:r>
            <w:proofErr w:type="spellEnd"/>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w:t>
            </w: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w:t>
            </w:r>
          </w:p>
        </w:tc>
        <w:tc>
          <w:tcPr>
            <w:tcW w:w="1418"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Грамматика</w:t>
            </w: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Говорение</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Чтение</w:t>
            </w:r>
          </w:p>
        </w:tc>
        <w:tc>
          <w:tcPr>
            <w:tcW w:w="1701" w:type="dxa"/>
            <w:gridSpan w:val="3"/>
          </w:tcPr>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Аудирование</w:t>
            </w:r>
            <w:proofErr w:type="spellEnd"/>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Письмо</w:t>
            </w:r>
          </w:p>
        </w:tc>
        <w:tc>
          <w:tcPr>
            <w:tcW w:w="1842"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Языковой портфель/проекты</w:t>
            </w: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M6</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Module 6</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Back in Time.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Назадвпрошлое</w:t>
            </w:r>
            <w:r w:rsidRPr="00F01214">
              <w:rPr>
                <w:rFonts w:ascii="Times New Roman" w:hAnsi="Times New Roman"/>
                <w:sz w:val="24"/>
                <w:szCs w:val="24"/>
                <w:lang w:val="en-US"/>
              </w:rPr>
              <w: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Вводный урок.</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Ктекстам</w:t>
            </w:r>
            <w:r w:rsidRPr="00F01214">
              <w:rPr>
                <w:rFonts w:ascii="Times New Roman" w:hAnsi="Times New Roman"/>
                <w:sz w:val="24"/>
                <w:szCs w:val="24"/>
                <w:lang w:val="en-US"/>
              </w:rPr>
              <w:t xml:space="preserve"> - carved, depicts, seat, ruined,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prominent, dating back – </w:t>
            </w:r>
            <w:r w:rsidRPr="00F01214">
              <w:rPr>
                <w:rFonts w:ascii="Times New Roman" w:hAnsi="Times New Roman"/>
                <w:sz w:val="24"/>
                <w:szCs w:val="24"/>
              </w:rPr>
              <w:t>с</w:t>
            </w:r>
            <w:r w:rsidRPr="00F01214">
              <w:rPr>
                <w:rFonts w:ascii="Times New Roman" w:hAnsi="Times New Roman"/>
                <w:sz w:val="24"/>
                <w:szCs w:val="24"/>
                <w:lang w:val="en-US"/>
              </w:rPr>
              <w:t xml:space="preserve">.107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
        </w:tc>
        <w:tc>
          <w:tcPr>
            <w:tcW w:w="1418"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Порекомендовать два исторических места для посещения туристов – с.107 </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«Исторические достопримечательности мира» (заполнить пропуски) – с.107 упр.1</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«Исторические достопримечательности мира» (соотнести тексты и картинки) – с.107 упр.4</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6a</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Shipwrecks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Кораблекрушения</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Частикорабля</w:t>
            </w:r>
            <w:r w:rsidRPr="00F01214">
              <w:rPr>
                <w:rFonts w:ascii="Times New Roman" w:hAnsi="Times New Roman"/>
                <w:sz w:val="24"/>
                <w:szCs w:val="24"/>
                <w:lang w:val="en-US"/>
              </w:rPr>
              <w:t xml:space="preserve"> - funnel, stern, lifeboats, deck, prow, passenger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cabins – </w:t>
            </w:r>
            <w:r w:rsidRPr="00F01214">
              <w:rPr>
                <w:rFonts w:ascii="Times New Roman" w:hAnsi="Times New Roman"/>
                <w:sz w:val="24"/>
                <w:szCs w:val="24"/>
              </w:rPr>
              <w:t>с</w:t>
            </w:r>
            <w:r w:rsidRPr="00F01214">
              <w:rPr>
                <w:rFonts w:ascii="Times New Roman" w:hAnsi="Times New Roman"/>
                <w:sz w:val="24"/>
                <w:szCs w:val="24"/>
                <w:lang w:val="en-US"/>
              </w:rPr>
              <w:t xml:space="preserve">.108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-submersible, stare, lunar, grave, gaze,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grand staircase, promenade deck,</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wealthy, iceberg, sheet, rip, colossal,</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wreckage, descend, bronze, remains,</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drown, hypothermia, unsinkable,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memorial cemetery, hostile – </w:t>
            </w:r>
            <w:r w:rsidRPr="00F01214">
              <w:rPr>
                <w:rFonts w:ascii="Times New Roman" w:hAnsi="Times New Roman"/>
                <w:sz w:val="24"/>
                <w:szCs w:val="24"/>
              </w:rPr>
              <w:t>с</w:t>
            </w:r>
            <w:r w:rsidRPr="00F01214">
              <w:rPr>
                <w:rFonts w:ascii="Times New Roman" w:hAnsi="Times New Roman"/>
                <w:sz w:val="24"/>
                <w:szCs w:val="24"/>
                <w:lang w:val="en-US"/>
              </w:rPr>
              <w:t xml:space="preserve">.108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.2,4,5</w:t>
            </w:r>
          </w:p>
        </w:tc>
        <w:tc>
          <w:tcPr>
            <w:tcW w:w="1418"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Придаточные определительные – с.109 упр.6 </w:t>
            </w:r>
            <w:r w:rsidRPr="00F01214">
              <w:rPr>
                <w:rFonts w:ascii="Times New Roman" w:hAnsi="Times New Roman"/>
                <w:sz w:val="24"/>
                <w:szCs w:val="24"/>
                <w:lang w:val="en-US"/>
              </w:rPr>
              <w:t>GR</w:t>
            </w:r>
            <w:r w:rsidRPr="00F01214">
              <w:rPr>
                <w:rFonts w:ascii="Times New Roman" w:hAnsi="Times New Roman"/>
                <w:sz w:val="24"/>
                <w:szCs w:val="24"/>
              </w:rPr>
              <w:t xml:space="preserve"> 18-19</w:t>
            </w:r>
          </w:p>
          <w:p w:rsidR="00B25B74" w:rsidRPr="00F01214" w:rsidRDefault="00B25B74" w:rsidP="00A71063">
            <w:pPr>
              <w:spacing w:after="0" w:line="240" w:lineRule="auto"/>
              <w:rPr>
                <w:rFonts w:ascii="Times New Roman" w:hAnsi="Times New Roman"/>
                <w:sz w:val="24"/>
                <w:szCs w:val="24"/>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вы знаете о «Титанике»? – с.108 упр.2</w:t>
            </w:r>
          </w:p>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Самое</w:t>
            </w:r>
            <w:proofErr w:type="gramEnd"/>
            <w:r w:rsidRPr="00F01214">
              <w:rPr>
                <w:rFonts w:ascii="Times New Roman" w:hAnsi="Times New Roman"/>
                <w:sz w:val="24"/>
                <w:szCs w:val="24"/>
              </w:rPr>
              <w:t xml:space="preserve"> интересное в тексте - с.109 упр.7</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«Путешествие на «Титаник» (вставить пропущенные фрагменты текста) – с.108 упр. 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с.109 упр.7</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Гибель «Титаника» с.109 упр.8</w:t>
            </w: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Гибель «Титаника»</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с.109 упр.9</w:t>
            </w: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3</w:t>
            </w:r>
          </w:p>
        </w:tc>
        <w:tc>
          <w:tcPr>
            <w:tcW w:w="70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6b</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Life in the </w:t>
            </w:r>
            <w:r w:rsidRPr="00F01214">
              <w:rPr>
                <w:rFonts w:ascii="Times New Roman" w:hAnsi="Times New Roman"/>
                <w:sz w:val="24"/>
                <w:szCs w:val="24"/>
                <w:lang w:val="en-US"/>
              </w:rPr>
              <w:lastRenderedPageBreak/>
              <w:t>Past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Жизньвпрошлом</w:t>
            </w: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servant, </w:t>
            </w:r>
            <w:r w:rsidRPr="00F01214">
              <w:rPr>
                <w:rFonts w:ascii="Times New Roman" w:hAnsi="Times New Roman"/>
                <w:sz w:val="24"/>
                <w:szCs w:val="24"/>
                <w:lang w:val="en-US"/>
              </w:rPr>
              <w:lastRenderedPageBreak/>
              <w:t>smooth-running, hit a note, tutor, possession, on behalf of, in charge of, overjoyed, corset, do the orders, bookkeeping,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stocktaking, have a clue, polish, intensify, quit, enforce, code, be like</w:t>
            </w:r>
            <w:r w:rsidRPr="00F01214">
              <w:rPr>
                <w:rFonts w:ascii="Times New Roman" w:hAnsi="Times New Roman"/>
                <w:sz w:val="24"/>
                <w:szCs w:val="24"/>
              </w:rPr>
              <w:t>б</w:t>
            </w:r>
            <w:r w:rsidRPr="00F01214">
              <w:rPr>
                <w:rFonts w:ascii="Times New Roman" w:hAnsi="Times New Roman"/>
                <w:sz w:val="24"/>
                <w:szCs w:val="24"/>
                <w:lang w:val="en-US"/>
              </w:rPr>
              <w:t xml:space="preserve"> a well-oiled machine, engrossing, cracked, filthy – </w:t>
            </w:r>
            <w:r w:rsidRPr="00F01214">
              <w:rPr>
                <w:rFonts w:ascii="Times New Roman" w:hAnsi="Times New Roman"/>
                <w:sz w:val="24"/>
                <w:szCs w:val="24"/>
              </w:rPr>
              <w:t>с</w:t>
            </w:r>
            <w:r w:rsidRPr="00F01214">
              <w:rPr>
                <w:rFonts w:ascii="Times New Roman" w:hAnsi="Times New Roman"/>
                <w:sz w:val="24"/>
                <w:szCs w:val="24"/>
                <w:lang w:val="en-US"/>
              </w:rPr>
              <w:t xml:space="preserve">.111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tc>
        <w:tc>
          <w:tcPr>
            <w:tcW w:w="1418"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Придаточн</w:t>
            </w:r>
            <w:r w:rsidRPr="00F01214">
              <w:rPr>
                <w:rFonts w:ascii="Times New Roman" w:hAnsi="Times New Roman"/>
                <w:sz w:val="24"/>
                <w:szCs w:val="24"/>
              </w:rPr>
              <w:lastRenderedPageBreak/>
              <w:t xml:space="preserve">ые предложения – с.111 упр.5 </w:t>
            </w:r>
            <w:r w:rsidRPr="00F01214">
              <w:rPr>
                <w:rFonts w:ascii="Times New Roman" w:hAnsi="Times New Roman"/>
                <w:sz w:val="24"/>
                <w:szCs w:val="24"/>
                <w:lang w:val="en-US"/>
              </w:rPr>
              <w:t>GR</w:t>
            </w:r>
            <w:r w:rsidRPr="00F01214">
              <w:rPr>
                <w:rFonts w:ascii="Times New Roman" w:hAnsi="Times New Roman"/>
                <w:sz w:val="24"/>
                <w:szCs w:val="24"/>
              </w:rPr>
              <w:t xml:space="preserve"> 18-19</w:t>
            </w: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Твой </w:t>
            </w:r>
            <w:r w:rsidRPr="00F01214">
              <w:rPr>
                <w:rFonts w:ascii="Times New Roman" w:hAnsi="Times New Roman"/>
                <w:sz w:val="24"/>
                <w:szCs w:val="24"/>
              </w:rPr>
              <w:lastRenderedPageBreak/>
              <w:t>типичный день – с.110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Типичный день в эпоху короля Эдварда – с.111 упр.6</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«Поместье </w:t>
            </w:r>
            <w:r w:rsidRPr="00F01214">
              <w:rPr>
                <w:rFonts w:ascii="Times New Roman" w:hAnsi="Times New Roman"/>
                <w:sz w:val="24"/>
                <w:szCs w:val="24"/>
              </w:rPr>
              <w:lastRenderedPageBreak/>
              <w:t>времен короля Эдварда» (Тест на соответствия</w:t>
            </w:r>
            <w:proofErr w:type="gramStart"/>
            <w:r w:rsidRPr="00F01214">
              <w:rPr>
                <w:rFonts w:ascii="Times New Roman" w:hAnsi="Times New Roman"/>
                <w:sz w:val="24"/>
                <w:szCs w:val="24"/>
              </w:rPr>
              <w:t xml:space="preserve"> )</w:t>
            </w:r>
            <w:proofErr w:type="gramEnd"/>
            <w:r w:rsidRPr="00F01214">
              <w:rPr>
                <w:rFonts w:ascii="Times New Roman" w:hAnsi="Times New Roman"/>
                <w:sz w:val="24"/>
                <w:szCs w:val="24"/>
              </w:rPr>
              <w:t xml:space="preserve"> – с.110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Текст – с.110 </w:t>
            </w:r>
            <w:r w:rsidRPr="00F01214">
              <w:rPr>
                <w:rFonts w:ascii="Times New Roman" w:hAnsi="Times New Roman"/>
                <w:sz w:val="24"/>
                <w:szCs w:val="24"/>
              </w:rPr>
              <w:lastRenderedPageBreak/>
              <w:t>упр.2</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Страничк</w:t>
            </w:r>
            <w:r w:rsidRPr="00F01214">
              <w:rPr>
                <w:rFonts w:ascii="Times New Roman" w:hAnsi="Times New Roman"/>
                <w:sz w:val="24"/>
                <w:szCs w:val="24"/>
              </w:rPr>
              <w:lastRenderedPageBreak/>
              <w:t>у дневника в эпоху короля Эдварда – с.111 упр.7</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Сравнить жизнь в эпоху короля Эдварда и сегодня – с.111 упр.8</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70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6с</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Culture Corner</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Уголок культуры</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adaptation, vivid, wander, grimy, debtor, shoe polish, expose, cruel, workhouse, social reform, injustice, passionately,</w:t>
            </w:r>
          </w:p>
          <w:p w:rsidR="00B25B74" w:rsidRPr="00F01214" w:rsidRDefault="00B25B74" w:rsidP="00A71063">
            <w:pPr>
              <w:spacing w:after="0" w:line="240" w:lineRule="auto"/>
              <w:rPr>
                <w:rFonts w:ascii="Times New Roman" w:hAnsi="Times New Roman"/>
                <w:sz w:val="24"/>
                <w:szCs w:val="24"/>
              </w:rPr>
            </w:pPr>
            <w:proofErr w:type="spellStart"/>
            <w:r w:rsidRPr="00F01214">
              <w:rPr>
                <w:rFonts w:ascii="Times New Roman" w:hAnsi="Times New Roman"/>
                <w:sz w:val="24"/>
                <w:szCs w:val="24"/>
              </w:rPr>
              <w:t>socialjustice</w:t>
            </w:r>
            <w:proofErr w:type="spellEnd"/>
            <w:r w:rsidRPr="00F01214">
              <w:rPr>
                <w:rFonts w:ascii="Times New Roman" w:hAnsi="Times New Roman"/>
                <w:sz w:val="24"/>
                <w:szCs w:val="24"/>
              </w:rPr>
              <w:t xml:space="preserve">  – с.112 упр.;,5</w:t>
            </w:r>
          </w:p>
        </w:tc>
        <w:tc>
          <w:tcPr>
            <w:tcW w:w="1418" w:type="dxa"/>
            <w:gridSpan w:val="4"/>
          </w:tcPr>
          <w:p w:rsidR="00B25B74" w:rsidRPr="00F01214" w:rsidRDefault="00B25B74" w:rsidP="00A71063">
            <w:pPr>
              <w:spacing w:after="0" w:line="240" w:lineRule="auto"/>
              <w:rPr>
                <w:rFonts w:ascii="Times New Roman" w:hAnsi="Times New Roman"/>
                <w:sz w:val="24"/>
                <w:szCs w:val="24"/>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вы знаете про Ч. Диккенса? – с.112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Лондон Ч.Диккенса – ваши представления – с.112 упр.6</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«Лондон Ч. Диккенса</w:t>
            </w:r>
            <w:proofErr w:type="gramStart"/>
            <w:r w:rsidRPr="00F01214">
              <w:rPr>
                <w:rFonts w:ascii="Times New Roman" w:hAnsi="Times New Roman"/>
                <w:sz w:val="24"/>
                <w:szCs w:val="24"/>
              </w:rPr>
              <w:t>»(</w:t>
            </w:r>
            <w:proofErr w:type="gramEnd"/>
            <w:r w:rsidRPr="00F01214">
              <w:rPr>
                <w:rFonts w:ascii="Times New Roman" w:hAnsi="Times New Roman"/>
                <w:sz w:val="24"/>
                <w:szCs w:val="24"/>
              </w:rPr>
              <w:t>Тест открытого выбора) - с.112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с.112 упр.2</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«Знаменитый русский писатель прошлого»</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С.112 упр.6</w:t>
            </w: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5</w:t>
            </w:r>
          </w:p>
        </w:tc>
        <w:tc>
          <w:tcPr>
            <w:tcW w:w="70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6</w:t>
            </w:r>
            <w:r w:rsidRPr="00F01214">
              <w:rPr>
                <w:rFonts w:ascii="Times New Roman" w:hAnsi="Times New Roman"/>
                <w:sz w:val="24"/>
                <w:szCs w:val="24"/>
                <w:lang w:val="en-US"/>
              </w:rPr>
              <w:t>d</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Everyday English.</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Persuading to visit a tourist attraction.</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Повседневный английский</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Убеждаем посетить </w:t>
            </w:r>
            <w:r w:rsidRPr="00F01214">
              <w:rPr>
                <w:rFonts w:ascii="Times New Roman" w:hAnsi="Times New Roman"/>
                <w:sz w:val="24"/>
                <w:szCs w:val="24"/>
              </w:rPr>
              <w:lastRenderedPageBreak/>
              <w:t>достопримечательность</w:t>
            </w:r>
          </w:p>
        </w:tc>
        <w:tc>
          <w:tcPr>
            <w:tcW w:w="992" w:type="dxa"/>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Интонация – комментируя опыт – с.113 упр.4</w:t>
            </w: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Полезныефразы</w:t>
            </w:r>
            <w:r w:rsidRPr="00F01214">
              <w:rPr>
                <w:rFonts w:ascii="Times New Roman" w:hAnsi="Times New Roman"/>
                <w:sz w:val="24"/>
                <w:szCs w:val="24"/>
                <w:lang w:val="en-US"/>
              </w:rPr>
              <w:t xml:space="preserve"> - The guided tour was great, wasn’t it? Yes, it was well worth it. So shall we look around the exhibition now? Hey, I’ve just had a great idea. Why don’t we try to get some tickets to see a play at the theatre tonight? What a brilliant idea! –</w:t>
            </w:r>
            <w:r w:rsidRPr="00F01214">
              <w:rPr>
                <w:rFonts w:ascii="Times New Roman" w:hAnsi="Times New Roman"/>
                <w:sz w:val="24"/>
                <w:szCs w:val="24"/>
              </w:rPr>
              <w:t xml:space="preserve"> </w:t>
            </w:r>
            <w:r w:rsidRPr="00F01214">
              <w:rPr>
                <w:rFonts w:ascii="Times New Roman" w:hAnsi="Times New Roman"/>
                <w:sz w:val="24"/>
                <w:szCs w:val="24"/>
              </w:rPr>
              <w:lastRenderedPageBreak/>
              <w:t>с.113 упр.2</w:t>
            </w:r>
          </w:p>
        </w:tc>
        <w:tc>
          <w:tcPr>
            <w:tcW w:w="1418" w:type="dxa"/>
            <w:gridSpan w:val="4"/>
          </w:tcPr>
          <w:p w:rsidR="00B25B74" w:rsidRPr="00F01214" w:rsidRDefault="00B25B74" w:rsidP="00A71063">
            <w:pPr>
              <w:spacing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«Музей Ч.Диккенса» - с.113 упр.5</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Диалог «Театр </w:t>
            </w:r>
            <w:r w:rsidRPr="00F01214">
              <w:rPr>
                <w:rFonts w:ascii="Times New Roman" w:hAnsi="Times New Roman"/>
                <w:i/>
                <w:sz w:val="24"/>
                <w:szCs w:val="24"/>
              </w:rPr>
              <w:t>Глобус</w:t>
            </w:r>
            <w:r w:rsidRPr="00F01214">
              <w:rPr>
                <w:rFonts w:ascii="Times New Roman" w:hAnsi="Times New Roman"/>
                <w:sz w:val="24"/>
                <w:szCs w:val="24"/>
              </w:rPr>
              <w:t xml:space="preserve"> в Лондоне» - с.113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Фразы – с.113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 с.113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Интонация – с.113 упр.4</w:t>
            </w:r>
          </w:p>
        </w:tc>
        <w:tc>
          <w:tcPr>
            <w:tcW w:w="1276" w:type="dxa"/>
            <w:gridSpan w:val="2"/>
          </w:tcPr>
          <w:p w:rsidR="00B25B74" w:rsidRPr="00F01214" w:rsidRDefault="00B25B74" w:rsidP="00A71063">
            <w:pPr>
              <w:spacing w:after="0" w:line="240" w:lineRule="auto"/>
              <w:rPr>
                <w:rFonts w:ascii="Times New Roman" w:hAnsi="Times New Roman"/>
                <w:sz w:val="24"/>
                <w:szCs w:val="24"/>
                <w:lang w:val="en-US"/>
              </w:rPr>
            </w:pPr>
          </w:p>
        </w:tc>
        <w:tc>
          <w:tcPr>
            <w:tcW w:w="1842" w:type="dxa"/>
            <w:gridSpan w:val="2"/>
          </w:tcPr>
          <w:p w:rsidR="00B25B74" w:rsidRPr="00F01214" w:rsidRDefault="00B25B74" w:rsidP="00A71063">
            <w:pPr>
              <w:spacing w:after="0" w:line="240" w:lineRule="auto"/>
              <w:rPr>
                <w:rFonts w:ascii="Times New Roman" w:hAnsi="Times New Roman"/>
                <w:sz w:val="24"/>
                <w:szCs w:val="24"/>
                <w:lang w:val="en-US"/>
              </w:rPr>
            </w:pP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6</w:t>
            </w:r>
          </w:p>
        </w:tc>
        <w:tc>
          <w:tcPr>
            <w:tcW w:w="70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6e</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Lost Cities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Затерянные города</w:t>
            </w: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w:t>
            </w:r>
            <w:proofErr w:type="spellStart"/>
            <w:r w:rsidRPr="00F01214">
              <w:rPr>
                <w:rFonts w:ascii="Times New Roman" w:hAnsi="Times New Roman"/>
                <w:sz w:val="24"/>
                <w:szCs w:val="24"/>
                <w:lang w:val="en-US"/>
              </w:rPr>
              <w:t>civilisation</w:t>
            </w:r>
            <w:proofErr w:type="spellEnd"/>
            <w:r w:rsidRPr="00F01214">
              <w:rPr>
                <w:rFonts w:ascii="Times New Roman" w:hAnsi="Times New Roman"/>
                <w:sz w:val="24"/>
                <w:szCs w:val="24"/>
                <w:lang w:val="en-US"/>
              </w:rPr>
              <w:t>, rubble, ruins, mighty, jeep, crack, tiled, canyon, carved, vibrant, thriving, conquered,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loot, excavate, fade,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reveal, tempting, wreck, colossal, visibility, shield,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wear down, raider,</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decay, exhilarating,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vendor, advancing, spire, reconstruction,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heartening – </w:t>
            </w:r>
            <w:r w:rsidRPr="00F01214">
              <w:rPr>
                <w:rFonts w:ascii="Times New Roman" w:hAnsi="Times New Roman"/>
                <w:sz w:val="24"/>
                <w:szCs w:val="24"/>
              </w:rPr>
              <w:t>с</w:t>
            </w:r>
            <w:r w:rsidRPr="00F01214">
              <w:rPr>
                <w:rFonts w:ascii="Times New Roman" w:hAnsi="Times New Roman"/>
                <w:sz w:val="24"/>
                <w:szCs w:val="24"/>
                <w:lang w:val="en-US"/>
              </w:rPr>
              <w:t xml:space="preserve">.115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.4,5</w:t>
            </w:r>
          </w:p>
        </w:tc>
        <w:tc>
          <w:tcPr>
            <w:tcW w:w="1418"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Краткий пересказ текста – с.114 упр.6</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Почему важны археологические раскопки? – с.115 упр.6</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«Открывая вновь затерянные города» </w:t>
            </w:r>
            <w:proofErr w:type="gramStart"/>
            <w:r w:rsidRPr="00F01214">
              <w:rPr>
                <w:rFonts w:ascii="Times New Roman" w:hAnsi="Times New Roman"/>
                <w:sz w:val="24"/>
                <w:szCs w:val="24"/>
              </w:rPr>
              <w:t xml:space="preserve">( </w:t>
            </w:r>
            <w:proofErr w:type="gramEnd"/>
            <w:r w:rsidRPr="00F01214">
              <w:rPr>
                <w:rFonts w:ascii="Times New Roman" w:hAnsi="Times New Roman"/>
                <w:sz w:val="24"/>
                <w:szCs w:val="24"/>
              </w:rPr>
              <w:t>Тест на соответствия) – с.114 упр.3</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 – с.114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с.114 упр.2</w:t>
            </w: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Почему важны археологические раскопки? – с.115 упр.6</w:t>
            </w: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«Важные археологические находки в России» - с.115 упр.7</w:t>
            </w: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Pr>
                <w:rFonts w:ascii="Times New Roman" w:hAnsi="Times New Roman"/>
                <w:sz w:val="24"/>
                <w:szCs w:val="24"/>
              </w:rPr>
              <w:t>7</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6</w:t>
            </w:r>
            <w:r w:rsidRPr="00F01214">
              <w:rPr>
                <w:rFonts w:ascii="Times New Roman" w:hAnsi="Times New Roman"/>
                <w:sz w:val="24"/>
                <w:szCs w:val="24"/>
                <w:lang w:val="en-US"/>
              </w:rPr>
              <w:t>f</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Subterranean world</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Подземный мир</w:t>
            </w:r>
          </w:p>
          <w:p w:rsidR="00B25B74" w:rsidRPr="00F01214" w:rsidRDefault="00B25B74" w:rsidP="00A71063">
            <w:pPr>
              <w:spacing w:after="0" w:line="240" w:lineRule="auto"/>
              <w:rPr>
                <w:rFonts w:ascii="Times New Roman" w:hAnsi="Times New Roman"/>
                <w:sz w:val="24"/>
                <w:szCs w:val="24"/>
                <w:lang w:val="en-US"/>
              </w:rPr>
            </w:pP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Город</w:t>
            </w:r>
            <w:r w:rsidRPr="00F01214">
              <w:rPr>
                <w:rFonts w:ascii="Times New Roman" w:hAnsi="Times New Roman"/>
                <w:sz w:val="24"/>
                <w:szCs w:val="24"/>
                <w:lang w:val="en-US"/>
              </w:rPr>
              <w:t xml:space="preserve"> - pavement cafés,  dimly-lit winding staircase, cemeteries, dark narrow tunnels, limestone quarries, catacombs, human skulls, 6 million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skeletons, hidden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entrances,  manhole covers, concert halls – </w:t>
            </w:r>
            <w:r w:rsidRPr="00F01214">
              <w:rPr>
                <w:rFonts w:ascii="Times New Roman" w:hAnsi="Times New Roman"/>
                <w:sz w:val="24"/>
                <w:szCs w:val="24"/>
              </w:rPr>
              <w:t>с</w:t>
            </w:r>
            <w:r w:rsidRPr="00F01214">
              <w:rPr>
                <w:rFonts w:ascii="Times New Roman" w:hAnsi="Times New Roman"/>
                <w:sz w:val="24"/>
                <w:szCs w:val="24"/>
                <w:lang w:val="en-US"/>
              </w:rPr>
              <w:t xml:space="preserve">.116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Ктексту</w:t>
            </w:r>
            <w:proofErr w:type="spellEnd"/>
            <w:r w:rsidRPr="00F01214">
              <w:rPr>
                <w:rFonts w:ascii="Times New Roman" w:hAnsi="Times New Roman"/>
                <w:sz w:val="24"/>
                <w:szCs w:val="24"/>
                <w:lang w:val="en-US"/>
              </w:rPr>
              <w:t xml:space="preserve"> - sip, dungeon, anticipation, sinister,</w:t>
            </w:r>
          </w:p>
          <w:p w:rsidR="00B25B74" w:rsidRPr="00F01214" w:rsidRDefault="00B25B74" w:rsidP="00A71063">
            <w:pPr>
              <w:spacing w:after="0" w:line="240" w:lineRule="auto"/>
              <w:rPr>
                <w:rFonts w:ascii="Times New Roman" w:hAnsi="Times New Roman"/>
                <w:sz w:val="24"/>
                <w:szCs w:val="24"/>
                <w:lang w:val="en-US"/>
              </w:rPr>
            </w:pPr>
            <w:proofErr w:type="gramStart"/>
            <w:r w:rsidRPr="00F01214">
              <w:rPr>
                <w:rFonts w:ascii="Times New Roman" w:hAnsi="Times New Roman"/>
                <w:sz w:val="24"/>
                <w:szCs w:val="24"/>
                <w:lang w:val="en-US"/>
              </w:rPr>
              <w:t>decompose</w:t>
            </w:r>
            <w:proofErr w:type="gramEnd"/>
            <w:r w:rsidRPr="00F01214">
              <w:rPr>
                <w:rFonts w:ascii="Times New Roman" w:hAnsi="Times New Roman"/>
                <w:sz w:val="24"/>
                <w:szCs w:val="24"/>
                <w:lang w:val="en-US"/>
              </w:rPr>
              <w:t xml:space="preserve">, inscription, carve out, bustling, emerge, sunlit – </w:t>
            </w:r>
            <w:r w:rsidRPr="00F01214">
              <w:rPr>
                <w:rFonts w:ascii="Times New Roman" w:hAnsi="Times New Roman"/>
                <w:sz w:val="24"/>
                <w:szCs w:val="24"/>
              </w:rPr>
              <w:t>с</w:t>
            </w:r>
            <w:r w:rsidRPr="00F01214">
              <w:rPr>
                <w:rFonts w:ascii="Times New Roman" w:hAnsi="Times New Roman"/>
                <w:sz w:val="24"/>
                <w:szCs w:val="24"/>
                <w:lang w:val="en-US"/>
              </w:rPr>
              <w:t xml:space="preserve">.117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 3,4</w:t>
            </w:r>
          </w:p>
        </w:tc>
        <w:tc>
          <w:tcPr>
            <w:tcW w:w="1418"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Инверсия – с.117 упр.5 </w:t>
            </w:r>
            <w:r w:rsidRPr="00F01214">
              <w:rPr>
                <w:rFonts w:ascii="Times New Roman" w:hAnsi="Times New Roman"/>
                <w:sz w:val="24"/>
                <w:szCs w:val="24"/>
                <w:lang w:val="en-US"/>
              </w:rPr>
              <w:t>GR 16-20</w:t>
            </w: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Катакомбы Парижа – с.117 упр.6</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Ты хотел бы посетить Париж? – с.117 упр.7</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«Темная сторона Города Огней» (Тест множественного выбора) – с.117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 – с.116 упр.1</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Pr>
                <w:rFonts w:ascii="Times New Roman" w:hAnsi="Times New Roman"/>
                <w:sz w:val="24"/>
                <w:szCs w:val="24"/>
              </w:rPr>
              <w:t>8</w:t>
            </w:r>
          </w:p>
        </w:tc>
        <w:tc>
          <w:tcPr>
            <w:tcW w:w="70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VB 6</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Subterranean world</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Подземный </w:t>
            </w:r>
            <w:r w:rsidRPr="00F01214">
              <w:rPr>
                <w:rFonts w:ascii="Times New Roman" w:hAnsi="Times New Roman"/>
                <w:sz w:val="24"/>
                <w:szCs w:val="24"/>
              </w:rPr>
              <w:lastRenderedPageBreak/>
              <w:t>мир</w:t>
            </w:r>
          </w:p>
          <w:p w:rsidR="00B25B74" w:rsidRPr="00F01214" w:rsidRDefault="00B25B74" w:rsidP="00A71063">
            <w:pPr>
              <w:spacing w:after="0" w:line="240" w:lineRule="auto"/>
              <w:rPr>
                <w:rFonts w:ascii="Times New Roman" w:hAnsi="Times New Roman"/>
                <w:sz w:val="24"/>
                <w:szCs w:val="24"/>
                <w:lang w:val="en-US"/>
              </w:rPr>
            </w:pP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Глаголы</w:t>
            </w:r>
            <w:r w:rsidRPr="00F01214">
              <w:rPr>
                <w:rFonts w:ascii="Times New Roman" w:hAnsi="Times New Roman"/>
                <w:sz w:val="24"/>
                <w:szCs w:val="24"/>
                <w:lang w:val="en-US"/>
              </w:rPr>
              <w:t xml:space="preserve"> - assure, carved, conjures, converted,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lastRenderedPageBreak/>
              <w:t xml:space="preserve">descending, dug, sipping, spent, stacked, strolling – VB31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Прилагательные</w:t>
            </w:r>
            <w:r w:rsidRPr="00F01214">
              <w:rPr>
                <w:rFonts w:ascii="Times New Roman" w:hAnsi="Times New Roman"/>
                <w:sz w:val="24"/>
                <w:szCs w:val="24"/>
                <w:lang w:val="en-US"/>
              </w:rPr>
              <w:t xml:space="preserve">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bustling, chilly, creepy, dimly-lit,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elaborate, enclosed, infested– VB31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Существительные</w:t>
            </w:r>
            <w:r w:rsidRPr="00F01214">
              <w:rPr>
                <w:rFonts w:ascii="Times New Roman" w:hAnsi="Times New Roman"/>
                <w:sz w:val="24"/>
                <w:szCs w:val="24"/>
                <w:lang w:val="en-US"/>
              </w:rPr>
              <w:t xml:space="preserve"> - </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anticipation, spectacle, collapse, inscription – VB31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B9346C"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Места</w:t>
            </w:r>
            <w:r w:rsidRPr="00B9346C">
              <w:rPr>
                <w:rFonts w:ascii="Times New Roman" w:hAnsi="Times New Roman"/>
                <w:sz w:val="24"/>
                <w:szCs w:val="24"/>
                <w:lang w:val="en-US"/>
              </w:rPr>
              <w:t xml:space="preserve"> </w:t>
            </w:r>
            <w:r w:rsidRPr="00F01214">
              <w:rPr>
                <w:rFonts w:ascii="Times New Roman" w:hAnsi="Times New Roman"/>
                <w:sz w:val="24"/>
                <w:szCs w:val="24"/>
              </w:rPr>
              <w:t>в</w:t>
            </w:r>
            <w:r w:rsidRPr="00B9346C">
              <w:rPr>
                <w:rFonts w:ascii="Times New Roman" w:hAnsi="Times New Roman"/>
                <w:sz w:val="24"/>
                <w:szCs w:val="24"/>
                <w:lang w:val="en-US"/>
              </w:rPr>
              <w:t xml:space="preserve"> </w:t>
            </w:r>
            <w:r w:rsidRPr="00F01214">
              <w:rPr>
                <w:rFonts w:ascii="Times New Roman" w:hAnsi="Times New Roman"/>
                <w:sz w:val="24"/>
                <w:szCs w:val="24"/>
              </w:rPr>
              <w:t>городе</w:t>
            </w:r>
            <w:r w:rsidRPr="00B9346C">
              <w:rPr>
                <w:rFonts w:ascii="Times New Roman" w:hAnsi="Times New Roman"/>
                <w:sz w:val="24"/>
                <w:szCs w:val="24"/>
                <w:lang w:val="en-US"/>
              </w:rPr>
              <w:t xml:space="preserve"> - </w:t>
            </w:r>
          </w:p>
          <w:p w:rsidR="00B25B74" w:rsidRPr="00B9346C"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historictown</w:t>
            </w:r>
            <w:r w:rsidRPr="00B9346C">
              <w:rPr>
                <w:rFonts w:ascii="Times New Roman" w:hAnsi="Times New Roman"/>
                <w:sz w:val="24"/>
                <w:szCs w:val="24"/>
                <w:lang w:val="en-US"/>
              </w:rPr>
              <w: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industrial city, port, seaside village– VB31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alley, boulevard, bike lane, suburbs, outskirts, car park – VB31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medieval, cultural, heritage, capital,</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nightlife, pedestrian, shopping, transport – VB31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.6</w:t>
            </w:r>
          </w:p>
        </w:tc>
        <w:tc>
          <w:tcPr>
            <w:tcW w:w="1418"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 xml:space="preserve">Поставить глаголы в нужное </w:t>
            </w:r>
            <w:r w:rsidRPr="00F01214">
              <w:rPr>
                <w:rFonts w:ascii="Times New Roman" w:hAnsi="Times New Roman"/>
                <w:sz w:val="24"/>
                <w:szCs w:val="24"/>
              </w:rPr>
              <w:lastRenderedPageBreak/>
              <w:t xml:space="preserve">время – </w:t>
            </w:r>
            <w:r w:rsidRPr="00F01214">
              <w:rPr>
                <w:rFonts w:ascii="Times New Roman" w:hAnsi="Times New Roman"/>
                <w:sz w:val="24"/>
                <w:szCs w:val="24"/>
                <w:lang w:val="en-US"/>
              </w:rPr>
              <w:t>VB</w:t>
            </w:r>
            <w:r w:rsidRPr="00F01214">
              <w:rPr>
                <w:rFonts w:ascii="Times New Roman" w:hAnsi="Times New Roman"/>
                <w:sz w:val="24"/>
                <w:szCs w:val="24"/>
              </w:rPr>
              <w:t>31 упр.1</w:t>
            </w:r>
          </w:p>
          <w:p w:rsidR="00B25B74" w:rsidRPr="00F01214" w:rsidRDefault="00B25B74" w:rsidP="00A71063">
            <w:pPr>
              <w:spacing w:after="0" w:line="240" w:lineRule="auto"/>
              <w:rPr>
                <w:rFonts w:ascii="Times New Roman" w:hAnsi="Times New Roman"/>
                <w:sz w:val="24"/>
                <w:szCs w:val="24"/>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«Рим» – </w:t>
            </w:r>
            <w:r w:rsidRPr="00F01214">
              <w:rPr>
                <w:rFonts w:ascii="Times New Roman" w:hAnsi="Times New Roman"/>
                <w:sz w:val="24"/>
                <w:szCs w:val="24"/>
                <w:lang w:val="en-US"/>
              </w:rPr>
              <w:t>VB</w:t>
            </w:r>
            <w:r w:rsidRPr="00F01214">
              <w:rPr>
                <w:rFonts w:ascii="Times New Roman" w:hAnsi="Times New Roman"/>
                <w:sz w:val="24"/>
                <w:szCs w:val="24"/>
              </w:rPr>
              <w:t>31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«Мадрид» – </w:t>
            </w:r>
            <w:r w:rsidRPr="00F01214">
              <w:rPr>
                <w:rFonts w:ascii="Times New Roman" w:hAnsi="Times New Roman"/>
                <w:sz w:val="24"/>
                <w:szCs w:val="24"/>
                <w:lang w:val="en-US"/>
              </w:rPr>
              <w:lastRenderedPageBreak/>
              <w:t>VB</w:t>
            </w:r>
            <w:r w:rsidRPr="00F01214">
              <w:rPr>
                <w:rFonts w:ascii="Times New Roman" w:hAnsi="Times New Roman"/>
                <w:sz w:val="24"/>
                <w:szCs w:val="24"/>
              </w:rPr>
              <w:t>31 упр.6</w:t>
            </w:r>
          </w:p>
          <w:p w:rsidR="00B25B74" w:rsidRPr="00F01214" w:rsidRDefault="00B25B74" w:rsidP="00A71063">
            <w:pPr>
              <w:spacing w:after="0" w:line="240" w:lineRule="auto"/>
              <w:rPr>
                <w:rFonts w:ascii="Times New Roman" w:hAnsi="Times New Roman"/>
                <w:sz w:val="24"/>
                <w:szCs w:val="24"/>
              </w:rPr>
            </w:pPr>
          </w:p>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9</w:t>
            </w:r>
          </w:p>
        </w:tc>
        <w:tc>
          <w:tcPr>
            <w:tcW w:w="709"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6g</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War</w:t>
            </w:r>
            <w:r w:rsidRPr="00F01214">
              <w:rPr>
                <w:rFonts w:ascii="Times New Roman" w:hAnsi="Times New Roman"/>
                <w:sz w:val="24"/>
                <w:szCs w:val="24"/>
              </w:rPr>
              <w:t>&amp;</w:t>
            </w:r>
            <w:r w:rsidRPr="00F01214">
              <w:rPr>
                <w:rFonts w:ascii="Times New Roman" w:hAnsi="Times New Roman"/>
                <w:sz w:val="24"/>
                <w:szCs w:val="24"/>
                <w:lang w:val="en-US"/>
              </w:rPr>
              <w:t>protest</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Война и акции протеста</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Войнаипротест</w:t>
            </w:r>
            <w:r w:rsidRPr="00F01214">
              <w:rPr>
                <w:rFonts w:ascii="Times New Roman" w:hAnsi="Times New Roman"/>
                <w:sz w:val="24"/>
                <w:szCs w:val="24"/>
                <w:lang w:val="en-US"/>
              </w:rPr>
              <w:t xml:space="preserve"> - army, vote, defeated,</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protest, survival, Battle, invaded, demonstration,</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navy, enemies, defend, attack </w:t>
            </w:r>
            <w:r w:rsidRPr="00F01214">
              <w:rPr>
                <w:rFonts w:ascii="Times New Roman" w:hAnsi="Times New Roman"/>
                <w:sz w:val="24"/>
                <w:szCs w:val="24"/>
              </w:rPr>
              <w:t>с</w:t>
            </w:r>
            <w:r w:rsidRPr="00F01214">
              <w:rPr>
                <w:rFonts w:ascii="Times New Roman" w:hAnsi="Times New Roman"/>
                <w:sz w:val="24"/>
                <w:szCs w:val="24"/>
                <w:lang w:val="en-US"/>
              </w:rPr>
              <w:t xml:space="preserve">.118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proofErr w:type="spellStart"/>
            <w:proofErr w:type="gramStart"/>
            <w:r w:rsidRPr="00F01214">
              <w:rPr>
                <w:rFonts w:ascii="Times New Roman" w:hAnsi="Times New Roman"/>
                <w:sz w:val="24"/>
                <w:szCs w:val="24"/>
              </w:rPr>
              <w:t>Акциипротеста</w:t>
            </w:r>
            <w:proofErr w:type="spellEnd"/>
            <w:r w:rsidRPr="00F01214">
              <w:rPr>
                <w:rFonts w:ascii="Times New Roman" w:hAnsi="Times New Roman"/>
                <w:sz w:val="24"/>
                <w:szCs w:val="24"/>
                <w:lang w:val="en-US"/>
              </w:rPr>
              <w:t xml:space="preserve"> - angry protesters,  shout a message through, megaphone, angry crowd, in the foreground / background, public demonstration, make a </w:t>
            </w:r>
            <w:r w:rsidRPr="00F01214">
              <w:rPr>
                <w:rFonts w:ascii="Times New Roman" w:hAnsi="Times New Roman"/>
                <w:sz w:val="24"/>
                <w:szCs w:val="24"/>
                <w:lang w:val="en-US"/>
              </w:rPr>
              <w:lastRenderedPageBreak/>
              <w:t xml:space="preserve">point, banners with slogans on, camp out in protest, voices get heard, crowd held back by police barrier, silent protest, sleep in tents, get immediate attention /publicity, make people think as they pass by – </w:t>
            </w:r>
            <w:r w:rsidRPr="00F01214">
              <w:rPr>
                <w:rFonts w:ascii="Times New Roman" w:hAnsi="Times New Roman"/>
                <w:sz w:val="24"/>
                <w:szCs w:val="24"/>
              </w:rPr>
              <w:t>с</w:t>
            </w:r>
            <w:r w:rsidRPr="00F01214">
              <w:rPr>
                <w:rFonts w:ascii="Times New Roman" w:hAnsi="Times New Roman"/>
                <w:sz w:val="24"/>
                <w:szCs w:val="24"/>
                <w:lang w:val="en-US"/>
              </w:rPr>
              <w:t xml:space="preserve">.118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.2</w:t>
            </w:r>
            <w:proofErr w:type="gramEnd"/>
          </w:p>
        </w:tc>
        <w:tc>
          <w:tcPr>
            <w:tcW w:w="1418"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Сравнить фотографии с акциями протеста – с.118 упр.2</w:t>
            </w: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Заголовки о войне и об акциях протеста» - с.118 упр.1</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Лексика – с.118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Образец устного ответа – с.118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«Военный музей» (тест на соответствия) - с.118 упр.3</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10</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WB</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6</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Writing Bank.</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A description of a place.</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Письмо. Описание места</w:t>
            </w: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Прилагательные – </w:t>
            </w:r>
            <w:r w:rsidRPr="00F01214">
              <w:rPr>
                <w:rFonts w:ascii="Times New Roman" w:hAnsi="Times New Roman"/>
                <w:sz w:val="24"/>
                <w:szCs w:val="24"/>
                <w:lang w:val="en-US"/>
              </w:rPr>
              <w:t>WB</w:t>
            </w:r>
            <w:r w:rsidRPr="00F01214">
              <w:rPr>
                <w:rFonts w:ascii="Times New Roman" w:hAnsi="Times New Roman"/>
                <w:sz w:val="24"/>
                <w:szCs w:val="24"/>
              </w:rPr>
              <w:t>6 упр.2</w:t>
            </w:r>
          </w:p>
          <w:p w:rsidR="00B25B74" w:rsidRPr="00F01214" w:rsidRDefault="00B25B74" w:rsidP="00A71063">
            <w:pPr>
              <w:spacing w:after="0" w:line="240" w:lineRule="auto"/>
              <w:rPr>
                <w:rFonts w:ascii="Times New Roman" w:hAnsi="Times New Roman"/>
                <w:sz w:val="24"/>
                <w:szCs w:val="24"/>
              </w:rPr>
            </w:pPr>
          </w:p>
        </w:tc>
        <w:tc>
          <w:tcPr>
            <w:tcW w:w="1418" w:type="dxa"/>
            <w:gridSpan w:val="4"/>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Времена</w:t>
            </w:r>
            <w:r w:rsidRPr="00F01214">
              <w:rPr>
                <w:rFonts w:ascii="Times New Roman" w:hAnsi="Times New Roman"/>
                <w:sz w:val="24"/>
                <w:szCs w:val="24"/>
                <w:lang w:val="en-US"/>
              </w:rPr>
              <w:t xml:space="preserve">, </w:t>
            </w:r>
            <w:proofErr w:type="spellStart"/>
            <w:r w:rsidRPr="00F01214">
              <w:rPr>
                <w:rFonts w:ascii="Times New Roman" w:hAnsi="Times New Roman"/>
                <w:sz w:val="24"/>
                <w:szCs w:val="24"/>
                <w:lang w:val="en-US"/>
              </w:rPr>
              <w:t>stative</w:t>
            </w:r>
            <w:proofErr w:type="spellEnd"/>
            <w:r w:rsidRPr="00F01214">
              <w:rPr>
                <w:rFonts w:ascii="Times New Roman" w:hAnsi="Times New Roman"/>
                <w:sz w:val="24"/>
                <w:szCs w:val="24"/>
                <w:lang w:val="en-US"/>
              </w:rPr>
              <w:t xml:space="preserve"> verbs – WB6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w:t>
            </w:r>
            <w:proofErr w:type="spellStart"/>
            <w:r w:rsidRPr="00F01214">
              <w:rPr>
                <w:rFonts w:ascii="Times New Roman" w:hAnsi="Times New Roman"/>
                <w:sz w:val="24"/>
                <w:szCs w:val="24"/>
              </w:rPr>
              <w:t>Эдинбургский</w:t>
            </w:r>
            <w:proofErr w:type="spellEnd"/>
            <w:r w:rsidRPr="00F01214">
              <w:rPr>
                <w:rFonts w:ascii="Times New Roman" w:hAnsi="Times New Roman"/>
                <w:sz w:val="24"/>
                <w:szCs w:val="24"/>
              </w:rPr>
              <w:t xml:space="preserve"> замок» (Образец описания) – </w:t>
            </w:r>
            <w:r w:rsidRPr="00F01214">
              <w:rPr>
                <w:rFonts w:ascii="Times New Roman" w:hAnsi="Times New Roman"/>
                <w:sz w:val="24"/>
                <w:szCs w:val="24"/>
                <w:lang w:val="en-US"/>
              </w:rPr>
              <w:t>WB</w:t>
            </w:r>
            <w:r w:rsidRPr="00F01214">
              <w:rPr>
                <w:rFonts w:ascii="Times New Roman" w:hAnsi="Times New Roman"/>
                <w:sz w:val="24"/>
                <w:szCs w:val="24"/>
              </w:rPr>
              <w:t>6 упр.1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Тест на соответствия – </w:t>
            </w:r>
            <w:r w:rsidRPr="00F01214">
              <w:rPr>
                <w:rFonts w:ascii="Times New Roman" w:hAnsi="Times New Roman"/>
                <w:sz w:val="24"/>
                <w:szCs w:val="24"/>
                <w:lang w:val="en-US"/>
              </w:rPr>
              <w:t>WB</w:t>
            </w:r>
            <w:r w:rsidRPr="00F01214">
              <w:rPr>
                <w:rFonts w:ascii="Times New Roman" w:hAnsi="Times New Roman"/>
                <w:sz w:val="24"/>
                <w:szCs w:val="24"/>
              </w:rPr>
              <w:t>6 упр.1</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Написать собственное заключение  – </w:t>
            </w:r>
            <w:r w:rsidRPr="00F01214">
              <w:rPr>
                <w:rFonts w:ascii="Times New Roman" w:hAnsi="Times New Roman"/>
                <w:sz w:val="24"/>
                <w:szCs w:val="24"/>
                <w:lang w:val="en-US"/>
              </w:rPr>
              <w:t>WB</w:t>
            </w:r>
            <w:r w:rsidRPr="00F01214">
              <w:rPr>
                <w:rFonts w:ascii="Times New Roman" w:hAnsi="Times New Roman"/>
                <w:sz w:val="24"/>
                <w:szCs w:val="24"/>
              </w:rPr>
              <w:t>6 упр.3</w:t>
            </w:r>
          </w:p>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11</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Речевые умения</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4"/>
          </w:tcPr>
          <w:p w:rsidR="00B25B74" w:rsidRPr="00F01214" w:rsidRDefault="00B25B74" w:rsidP="00A71063">
            <w:pPr>
              <w:spacing w:after="0" w:line="240" w:lineRule="auto"/>
              <w:rPr>
                <w:rFonts w:ascii="Times New Roman" w:hAnsi="Times New Roman"/>
                <w:sz w:val="24"/>
                <w:szCs w:val="24"/>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Монолог «Важность изучения истории» - с.123 упр.4</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 «Покупаем билеты на экскурсию по городу Бат» - с.123 упр.5</w:t>
            </w:r>
          </w:p>
          <w:p w:rsidR="00B25B74" w:rsidRPr="00F01214" w:rsidRDefault="00B25B74" w:rsidP="00A71063">
            <w:pPr>
              <w:spacing w:after="0" w:line="240" w:lineRule="auto"/>
              <w:rPr>
                <w:rFonts w:ascii="Times New Roman" w:hAnsi="Times New Roman"/>
                <w:sz w:val="24"/>
                <w:szCs w:val="24"/>
              </w:rPr>
            </w:pP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«Отпуск в каменном веке»  (Верно/ неверно/ не сказано) – с.122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с.122 упр.1</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12</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Sk</w:t>
            </w:r>
            <w:proofErr w:type="spellEnd"/>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Skills</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Речевые умения</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843"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«Экскурсия в музей» (описание музея) – с.124 упр.9</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13</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LU</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6</w:t>
            </w: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LanguageinUse</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Английский на практике</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rPr>
              <w:t>Фразовыеглаголы</w:t>
            </w:r>
            <w:proofErr w:type="spellEnd"/>
            <w:r w:rsidRPr="00F01214">
              <w:rPr>
                <w:rFonts w:ascii="Times New Roman" w:hAnsi="Times New Roman"/>
                <w:sz w:val="24"/>
                <w:szCs w:val="24"/>
                <w:lang w:val="en-US"/>
              </w:rPr>
              <w:t xml:space="preserve"> - Fit, break, push, hand, fill, </w:t>
            </w:r>
            <w:r w:rsidRPr="00F01214">
              <w:rPr>
                <w:rFonts w:ascii="Times New Roman" w:hAnsi="Times New Roman"/>
                <w:sz w:val="24"/>
                <w:szCs w:val="24"/>
                <w:lang w:val="en-US"/>
              </w:rPr>
              <w:lastRenderedPageBreak/>
              <w:t xml:space="preserve">give – </w:t>
            </w:r>
            <w:r w:rsidRPr="00F01214">
              <w:rPr>
                <w:rFonts w:ascii="Times New Roman" w:hAnsi="Times New Roman"/>
                <w:sz w:val="24"/>
                <w:szCs w:val="24"/>
              </w:rPr>
              <w:t>с</w:t>
            </w:r>
            <w:r w:rsidRPr="00F01214">
              <w:rPr>
                <w:rFonts w:ascii="Times New Roman" w:hAnsi="Times New Roman"/>
                <w:sz w:val="24"/>
                <w:szCs w:val="24"/>
                <w:lang w:val="en-US"/>
              </w:rPr>
              <w:t xml:space="preserve">.125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Словосочетания</w:t>
            </w:r>
            <w:r w:rsidRPr="00F01214">
              <w:rPr>
                <w:rFonts w:ascii="Times New Roman" w:hAnsi="Times New Roman"/>
                <w:sz w:val="24"/>
                <w:szCs w:val="24"/>
                <w:lang w:val="en-US"/>
              </w:rPr>
              <w:t xml:space="preserve"> -  human, comforts, deck, rubbish, planes, weapon, wealthy, fighters, silent, excavation – </w:t>
            </w:r>
            <w:r w:rsidRPr="00F01214">
              <w:rPr>
                <w:rFonts w:ascii="Times New Roman" w:hAnsi="Times New Roman"/>
                <w:sz w:val="24"/>
                <w:szCs w:val="24"/>
              </w:rPr>
              <w:t>с</w:t>
            </w:r>
            <w:r w:rsidRPr="00F01214">
              <w:rPr>
                <w:rFonts w:ascii="Times New Roman" w:hAnsi="Times New Roman"/>
                <w:sz w:val="24"/>
                <w:szCs w:val="24"/>
                <w:lang w:val="en-US"/>
              </w:rPr>
              <w:t xml:space="preserve">.125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Словообразование</w:t>
            </w:r>
            <w:r w:rsidRPr="00F01214">
              <w:rPr>
                <w:rFonts w:ascii="Times New Roman" w:hAnsi="Times New Roman"/>
                <w:sz w:val="24"/>
                <w:szCs w:val="24"/>
                <w:lang w:val="en-US"/>
              </w:rPr>
              <w:t xml:space="preserve"> – </w:t>
            </w:r>
            <w:r w:rsidRPr="00F01214">
              <w:rPr>
                <w:rFonts w:ascii="Times New Roman" w:hAnsi="Times New Roman"/>
                <w:sz w:val="24"/>
                <w:szCs w:val="24"/>
              </w:rPr>
              <w:t>с</w:t>
            </w:r>
            <w:r w:rsidRPr="00F01214">
              <w:rPr>
                <w:rFonts w:ascii="Times New Roman" w:hAnsi="Times New Roman"/>
                <w:sz w:val="24"/>
                <w:szCs w:val="24"/>
                <w:lang w:val="en-US"/>
              </w:rPr>
              <w:t xml:space="preserve">.125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.4</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Confusable words - collided/crashed, roles/parts, obstacle/ barrier,  glanced/ glimpsed – </w:t>
            </w:r>
            <w:r w:rsidRPr="00F01214">
              <w:rPr>
                <w:rFonts w:ascii="Times New Roman" w:hAnsi="Times New Roman"/>
                <w:sz w:val="24"/>
                <w:szCs w:val="24"/>
              </w:rPr>
              <w:t>с</w:t>
            </w:r>
            <w:r w:rsidRPr="00F01214">
              <w:rPr>
                <w:rFonts w:ascii="Times New Roman" w:hAnsi="Times New Roman"/>
                <w:sz w:val="24"/>
                <w:szCs w:val="24"/>
                <w:lang w:val="en-US"/>
              </w:rPr>
              <w:t xml:space="preserve">.125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.5</w:t>
            </w:r>
          </w:p>
        </w:tc>
        <w:tc>
          <w:tcPr>
            <w:tcW w:w="1418"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Предлоги – с.125 упр.2</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lastRenderedPageBreak/>
              <w:t>Поставить глаголы в нужную форму  – с.125 упр.1</w:t>
            </w:r>
          </w:p>
          <w:p w:rsidR="00B25B74" w:rsidRPr="00F01214" w:rsidRDefault="00B25B74" w:rsidP="00A71063">
            <w:pPr>
              <w:spacing w:after="0" w:line="240" w:lineRule="auto"/>
              <w:rPr>
                <w:rFonts w:ascii="Times New Roman" w:hAnsi="Times New Roman"/>
                <w:sz w:val="24"/>
                <w:szCs w:val="24"/>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Викторина по тестам модуля </w:t>
            </w:r>
            <w:r w:rsidRPr="00F01214">
              <w:rPr>
                <w:rFonts w:ascii="Times New Roman" w:hAnsi="Times New Roman"/>
                <w:sz w:val="24"/>
                <w:szCs w:val="24"/>
              </w:rPr>
              <w:lastRenderedPageBreak/>
              <w:t xml:space="preserve">6 – с.125 </w:t>
            </w:r>
            <w:r w:rsidRPr="00F01214">
              <w:rPr>
                <w:rFonts w:ascii="Times New Roman" w:hAnsi="Times New Roman"/>
                <w:sz w:val="24"/>
                <w:szCs w:val="24"/>
                <w:lang w:val="en-US"/>
              </w:rPr>
              <w:t>Quiz</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Pr>
                <w:rFonts w:ascii="Times New Roman" w:hAnsi="Times New Roman"/>
                <w:sz w:val="24"/>
                <w:szCs w:val="24"/>
                <w:lang w:val="en-US"/>
              </w:rPr>
              <w:lastRenderedPageBreak/>
              <w:t>14</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Rs6</w:t>
            </w: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Russia</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Россия</w:t>
            </w: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Ктексту</w:t>
            </w:r>
            <w:r w:rsidRPr="00F01214">
              <w:rPr>
                <w:rFonts w:ascii="Times New Roman" w:hAnsi="Times New Roman"/>
                <w:sz w:val="24"/>
                <w:szCs w:val="24"/>
                <w:lang w:val="en-US"/>
              </w:rPr>
              <w:t xml:space="preserve"> - range, rein, sheer, artefact,</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feature, branch out – </w:t>
            </w:r>
            <w:r w:rsidRPr="00F01214">
              <w:rPr>
                <w:rFonts w:ascii="Times New Roman" w:hAnsi="Times New Roman"/>
                <w:sz w:val="24"/>
                <w:szCs w:val="24"/>
              </w:rPr>
              <w:t>с</w:t>
            </w:r>
            <w:r w:rsidRPr="00F01214">
              <w:rPr>
                <w:rFonts w:ascii="Times New Roman" w:hAnsi="Times New Roman"/>
                <w:sz w:val="24"/>
                <w:szCs w:val="24"/>
                <w:lang w:val="en-US"/>
              </w:rPr>
              <w:t xml:space="preserve">.126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.3</w:t>
            </w:r>
          </w:p>
        </w:tc>
        <w:tc>
          <w:tcPr>
            <w:tcW w:w="1418"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Что вы знаете об Эрмитаже? – с.126 упр.1</w:t>
            </w:r>
          </w:p>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Ассоциации с о словом «Эрмитаж» - с.126 упр.4</w:t>
            </w:r>
            <w:proofErr w:type="gramEnd"/>
          </w:p>
        </w:tc>
        <w:tc>
          <w:tcPr>
            <w:tcW w:w="1843" w:type="dxa"/>
            <w:gridSpan w:val="5"/>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«Эрмитаж» (тест на соответствия) – с.126 упр.2</w:t>
            </w:r>
          </w:p>
        </w:tc>
        <w:tc>
          <w:tcPr>
            <w:tcW w:w="1701" w:type="dxa"/>
            <w:gridSpan w:val="3"/>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Текст – с.129 упр.1</w:t>
            </w:r>
          </w:p>
        </w:tc>
        <w:tc>
          <w:tcPr>
            <w:tcW w:w="1276" w:type="dxa"/>
            <w:gridSpan w:val="2"/>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roofErr w:type="gramStart"/>
            <w:r w:rsidRPr="00F01214">
              <w:rPr>
                <w:rFonts w:ascii="Times New Roman" w:hAnsi="Times New Roman"/>
                <w:sz w:val="24"/>
                <w:szCs w:val="24"/>
              </w:rPr>
              <w:t>ИТ</w:t>
            </w:r>
            <w:proofErr w:type="gramEnd"/>
            <w:r w:rsidRPr="00F01214">
              <w:rPr>
                <w:rFonts w:ascii="Times New Roman" w:hAnsi="Times New Roman"/>
                <w:sz w:val="24"/>
                <w:szCs w:val="24"/>
              </w:rPr>
              <w:t xml:space="preserve"> проект «Экспонаты Эрмитажа» - с.126 упр.5</w:t>
            </w: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Pr>
                <w:rFonts w:ascii="Times New Roman" w:hAnsi="Times New Roman"/>
                <w:sz w:val="24"/>
                <w:szCs w:val="24"/>
                <w:lang w:val="en-US"/>
              </w:rPr>
              <w:t>15</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proofErr w:type="spellStart"/>
            <w:r w:rsidRPr="00F01214">
              <w:rPr>
                <w:rFonts w:ascii="Times New Roman" w:hAnsi="Times New Roman"/>
                <w:sz w:val="24"/>
                <w:szCs w:val="24"/>
                <w:lang w:val="en-US"/>
              </w:rPr>
              <w:t>Rv</w:t>
            </w:r>
            <w:proofErr w:type="spellEnd"/>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Revision</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Повторение</w:t>
            </w: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Лексикапотеме</w:t>
            </w:r>
            <w:r w:rsidRPr="00F01214">
              <w:rPr>
                <w:rFonts w:ascii="Times New Roman" w:hAnsi="Times New Roman"/>
                <w:sz w:val="24"/>
                <w:szCs w:val="24"/>
                <w:lang w:val="en-US"/>
              </w:rPr>
              <w:t xml:space="preserve"> - deck, vanished, glimpsed, shiver, ruled over, protesters, armed forces, cracked, ordering</w:t>
            </w:r>
          </w:p>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lang w:val="en-US"/>
              </w:rPr>
              <w:t xml:space="preserve">me around, eerie – </w:t>
            </w:r>
            <w:r w:rsidRPr="00F01214">
              <w:rPr>
                <w:rFonts w:ascii="Times New Roman" w:hAnsi="Times New Roman"/>
                <w:sz w:val="24"/>
                <w:szCs w:val="24"/>
              </w:rPr>
              <w:t>с</w:t>
            </w:r>
            <w:r w:rsidRPr="00F01214">
              <w:rPr>
                <w:rFonts w:ascii="Times New Roman" w:hAnsi="Times New Roman"/>
                <w:sz w:val="24"/>
                <w:szCs w:val="24"/>
                <w:lang w:val="en-US"/>
              </w:rPr>
              <w:t xml:space="preserve">.132 </w:t>
            </w:r>
            <w:proofErr w:type="spellStart"/>
            <w:r w:rsidRPr="00F01214">
              <w:rPr>
                <w:rFonts w:ascii="Times New Roman" w:hAnsi="Times New Roman"/>
                <w:sz w:val="24"/>
                <w:szCs w:val="24"/>
              </w:rPr>
              <w:t>упр</w:t>
            </w:r>
            <w:proofErr w:type="spellEnd"/>
            <w:r w:rsidRPr="00F01214">
              <w:rPr>
                <w:rFonts w:ascii="Times New Roman" w:hAnsi="Times New Roman"/>
                <w:sz w:val="24"/>
                <w:szCs w:val="24"/>
                <w:lang w:val="en-US"/>
              </w:rPr>
              <w:t>.1</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Средства логической связи</w:t>
            </w:r>
            <w:proofErr w:type="gramStart"/>
            <w:r w:rsidRPr="00F01214">
              <w:rPr>
                <w:rFonts w:ascii="Times New Roman" w:hAnsi="Times New Roman"/>
                <w:sz w:val="24"/>
                <w:szCs w:val="24"/>
              </w:rPr>
              <w:t xml:space="preserve"> - – </w:t>
            </w:r>
            <w:proofErr w:type="gramEnd"/>
            <w:r w:rsidRPr="00F01214">
              <w:rPr>
                <w:rFonts w:ascii="Times New Roman" w:hAnsi="Times New Roman"/>
                <w:sz w:val="24"/>
                <w:szCs w:val="24"/>
              </w:rPr>
              <w:t>с.132 упр.2</w:t>
            </w:r>
          </w:p>
          <w:p w:rsidR="00B25B74" w:rsidRPr="00F01214" w:rsidRDefault="00B25B74" w:rsidP="00A71063">
            <w:pPr>
              <w:spacing w:after="0" w:line="240" w:lineRule="auto"/>
              <w:rPr>
                <w:rFonts w:ascii="Times New Roman" w:hAnsi="Times New Roman"/>
                <w:sz w:val="24"/>
                <w:szCs w:val="24"/>
              </w:rPr>
            </w:pPr>
          </w:p>
        </w:tc>
        <w:tc>
          <w:tcPr>
            <w:tcW w:w="1418"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Трансформация по ключевому слову – с.132 упр.3</w:t>
            </w:r>
          </w:p>
        </w:tc>
        <w:tc>
          <w:tcPr>
            <w:tcW w:w="1417" w:type="dxa"/>
            <w:gridSpan w:val="4"/>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Микро</w:t>
            </w:r>
          </w:p>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Диалоги – с.132 упр.4</w:t>
            </w:r>
          </w:p>
        </w:tc>
        <w:tc>
          <w:tcPr>
            <w:tcW w:w="1843" w:type="dxa"/>
            <w:gridSpan w:val="5"/>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276"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«Важное историческое место России» - с.132 упр.5</w:t>
            </w: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9A21CF">
        <w:tc>
          <w:tcPr>
            <w:tcW w:w="675" w:type="dxa"/>
            <w:gridSpan w:val="2"/>
          </w:tcPr>
          <w:p w:rsidR="00B25B74" w:rsidRPr="007D59E7" w:rsidRDefault="00B25B74" w:rsidP="00A71063">
            <w:pPr>
              <w:spacing w:after="0" w:line="240" w:lineRule="auto"/>
              <w:rPr>
                <w:rFonts w:ascii="Times New Roman" w:hAnsi="Times New Roman"/>
                <w:sz w:val="24"/>
                <w:szCs w:val="24"/>
              </w:rPr>
            </w:pPr>
            <w:r w:rsidRPr="00F01214">
              <w:rPr>
                <w:rFonts w:ascii="Times New Roman" w:hAnsi="Times New Roman"/>
                <w:sz w:val="24"/>
                <w:szCs w:val="24"/>
                <w:lang w:val="en-US"/>
              </w:rPr>
              <w:t>1</w:t>
            </w:r>
            <w:r>
              <w:rPr>
                <w:rFonts w:ascii="Times New Roman" w:hAnsi="Times New Roman"/>
                <w:sz w:val="24"/>
                <w:szCs w:val="24"/>
              </w:rPr>
              <w:t>6</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2"/>
          </w:tcPr>
          <w:p w:rsidR="00B25B74" w:rsidRPr="00F01214" w:rsidRDefault="00B25B74" w:rsidP="00A71063">
            <w:pPr>
              <w:spacing w:after="0" w:line="240" w:lineRule="auto"/>
              <w:rPr>
                <w:rFonts w:ascii="Times New Roman" w:hAnsi="Times New Roman"/>
                <w:sz w:val="24"/>
                <w:szCs w:val="24"/>
                <w:lang w:val="en-US"/>
              </w:rPr>
            </w:pPr>
            <w:r w:rsidRPr="00F01214">
              <w:rPr>
                <w:rFonts w:ascii="Times New Roman" w:hAnsi="Times New Roman"/>
                <w:sz w:val="24"/>
                <w:szCs w:val="24"/>
              </w:rPr>
              <w:t>Контрольный. Тест 6</w:t>
            </w:r>
          </w:p>
        </w:tc>
        <w:tc>
          <w:tcPr>
            <w:tcW w:w="992" w:type="dxa"/>
          </w:tcPr>
          <w:p w:rsidR="00B25B74" w:rsidRPr="00F01214" w:rsidRDefault="00B25B74" w:rsidP="00A71063">
            <w:pPr>
              <w:spacing w:after="0" w:line="240" w:lineRule="auto"/>
              <w:rPr>
                <w:rFonts w:ascii="Times New Roman" w:hAnsi="Times New Roman"/>
                <w:sz w:val="24"/>
                <w:szCs w:val="24"/>
                <w:lang w:val="en-US"/>
              </w:rPr>
            </w:pPr>
          </w:p>
        </w:tc>
        <w:tc>
          <w:tcPr>
            <w:tcW w:w="2693"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417" w:type="dxa"/>
            <w:gridSpan w:val="4"/>
          </w:tcPr>
          <w:p w:rsidR="00B25B74" w:rsidRPr="00F01214" w:rsidRDefault="00B25B74" w:rsidP="00A71063">
            <w:pPr>
              <w:spacing w:after="0" w:line="240" w:lineRule="auto"/>
              <w:rPr>
                <w:rFonts w:ascii="Times New Roman" w:hAnsi="Times New Roman"/>
                <w:sz w:val="24"/>
                <w:szCs w:val="24"/>
                <w:lang w:val="en-US"/>
              </w:rPr>
            </w:pPr>
          </w:p>
        </w:tc>
        <w:tc>
          <w:tcPr>
            <w:tcW w:w="1843" w:type="dxa"/>
            <w:gridSpan w:val="5"/>
          </w:tcPr>
          <w:p w:rsidR="00B25B74" w:rsidRPr="00F01214" w:rsidRDefault="00B25B74" w:rsidP="00A71063">
            <w:pPr>
              <w:spacing w:after="0" w:line="240" w:lineRule="auto"/>
              <w:rPr>
                <w:rFonts w:ascii="Times New Roman" w:hAnsi="Times New Roman"/>
                <w:sz w:val="24"/>
                <w:szCs w:val="24"/>
                <w:lang w:val="en-US"/>
              </w:rPr>
            </w:pPr>
          </w:p>
        </w:tc>
        <w:tc>
          <w:tcPr>
            <w:tcW w:w="1701" w:type="dxa"/>
            <w:gridSpan w:val="3"/>
          </w:tcPr>
          <w:p w:rsidR="00B25B74" w:rsidRPr="00F01214" w:rsidRDefault="00B25B74" w:rsidP="00A71063">
            <w:pPr>
              <w:spacing w:after="0" w:line="240" w:lineRule="auto"/>
              <w:rPr>
                <w:rFonts w:ascii="Times New Roman" w:hAnsi="Times New Roman"/>
                <w:sz w:val="24"/>
                <w:szCs w:val="24"/>
                <w:lang w:val="en-US"/>
              </w:rPr>
            </w:pPr>
          </w:p>
        </w:tc>
        <w:tc>
          <w:tcPr>
            <w:tcW w:w="1276" w:type="dxa"/>
            <w:gridSpan w:val="2"/>
          </w:tcPr>
          <w:p w:rsidR="00B25B74" w:rsidRPr="00F01214" w:rsidRDefault="00B25B74" w:rsidP="00A71063">
            <w:pPr>
              <w:spacing w:after="0" w:line="240" w:lineRule="auto"/>
              <w:rPr>
                <w:rFonts w:ascii="Times New Roman" w:hAnsi="Times New Roman"/>
                <w:sz w:val="24"/>
                <w:szCs w:val="24"/>
                <w:lang w:val="en-US"/>
              </w:rPr>
            </w:pPr>
          </w:p>
        </w:tc>
        <w:tc>
          <w:tcPr>
            <w:tcW w:w="1842" w:type="dxa"/>
            <w:gridSpan w:val="2"/>
          </w:tcPr>
          <w:p w:rsidR="00B25B74" w:rsidRPr="00F01214" w:rsidRDefault="00B25B74" w:rsidP="00A71063">
            <w:pPr>
              <w:spacing w:after="0" w:line="240" w:lineRule="auto"/>
              <w:rPr>
                <w:rFonts w:ascii="Times New Roman" w:hAnsi="Times New Roman"/>
                <w:sz w:val="24"/>
                <w:szCs w:val="24"/>
                <w:lang w:val="en-US"/>
              </w:rPr>
            </w:pPr>
          </w:p>
        </w:tc>
      </w:tr>
      <w:tr w:rsidR="00B25B74" w:rsidRPr="00F01214" w:rsidTr="00E0108B">
        <w:tc>
          <w:tcPr>
            <w:tcW w:w="675"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1</w:t>
            </w:r>
            <w:r w:rsidRPr="009A21CF">
              <w:rPr>
                <w:rFonts w:ascii="Times New Roman" w:hAnsi="Times New Roman"/>
                <w:sz w:val="24"/>
                <w:szCs w:val="24"/>
              </w:rPr>
              <w:t>7</w:t>
            </w:r>
          </w:p>
        </w:tc>
        <w:tc>
          <w:tcPr>
            <w:tcW w:w="15309" w:type="dxa"/>
            <w:gridSpan w:val="28"/>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Резервный (Работа над ошибками</w:t>
            </w:r>
            <w:proofErr w:type="gramStart"/>
            <w:r w:rsidRPr="009A21CF">
              <w:rPr>
                <w:rFonts w:ascii="Times New Roman" w:hAnsi="Times New Roman"/>
                <w:sz w:val="24"/>
                <w:szCs w:val="24"/>
              </w:rPr>
              <w:t>.О</w:t>
            </w:r>
            <w:proofErr w:type="gramEnd"/>
            <w:r w:rsidRPr="009A21CF">
              <w:rPr>
                <w:rFonts w:ascii="Times New Roman" w:hAnsi="Times New Roman"/>
                <w:sz w:val="24"/>
                <w:szCs w:val="24"/>
              </w:rPr>
              <w:t>бобщающее повторение)</w:t>
            </w:r>
          </w:p>
        </w:tc>
      </w:tr>
      <w:tr w:rsidR="00B25B74" w:rsidRPr="00F01214" w:rsidTr="00E0108B">
        <w:tc>
          <w:tcPr>
            <w:tcW w:w="675"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18</w:t>
            </w:r>
          </w:p>
        </w:tc>
        <w:tc>
          <w:tcPr>
            <w:tcW w:w="709"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KW</w:t>
            </w:r>
            <w:r w:rsidRPr="009A21CF">
              <w:rPr>
                <w:rFonts w:ascii="Times New Roman" w:hAnsi="Times New Roman"/>
                <w:sz w:val="24"/>
                <w:szCs w:val="24"/>
                <w:lang w:val="en-US"/>
              </w:rPr>
              <w:lastRenderedPageBreak/>
              <w:t>T</w:t>
            </w:r>
          </w:p>
        </w:tc>
        <w:tc>
          <w:tcPr>
            <w:tcW w:w="1418"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lastRenderedPageBreak/>
              <w:t>Key</w:t>
            </w:r>
          </w:p>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lastRenderedPageBreak/>
              <w:t>Word</w:t>
            </w:r>
          </w:p>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Transformation</w:t>
            </w:r>
          </w:p>
        </w:tc>
        <w:tc>
          <w:tcPr>
            <w:tcW w:w="992" w:type="dxa"/>
          </w:tcPr>
          <w:p w:rsidR="00B25B74" w:rsidRPr="009A21CF" w:rsidRDefault="00B25B74" w:rsidP="00A71063">
            <w:pPr>
              <w:spacing w:after="0" w:line="240" w:lineRule="auto"/>
              <w:rPr>
                <w:rFonts w:ascii="Times New Roman" w:hAnsi="Times New Roman"/>
                <w:sz w:val="24"/>
                <w:szCs w:val="24"/>
                <w:lang w:val="en-US"/>
              </w:rPr>
            </w:pPr>
          </w:p>
        </w:tc>
        <w:tc>
          <w:tcPr>
            <w:tcW w:w="2268" w:type="dxa"/>
            <w:gridSpan w:val="2"/>
          </w:tcPr>
          <w:p w:rsidR="00B25B74" w:rsidRPr="009A21CF" w:rsidRDefault="00B25B74" w:rsidP="00A71063">
            <w:pPr>
              <w:spacing w:after="0" w:line="240" w:lineRule="auto"/>
              <w:rPr>
                <w:rFonts w:ascii="Times New Roman" w:hAnsi="Times New Roman"/>
                <w:sz w:val="24"/>
                <w:szCs w:val="24"/>
                <w:lang w:val="en-US"/>
              </w:rPr>
            </w:pPr>
          </w:p>
        </w:tc>
        <w:tc>
          <w:tcPr>
            <w:tcW w:w="1529"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Трансформа</w:t>
            </w:r>
            <w:r w:rsidRPr="009A21CF">
              <w:rPr>
                <w:rFonts w:ascii="Times New Roman" w:hAnsi="Times New Roman"/>
                <w:sz w:val="24"/>
                <w:szCs w:val="24"/>
              </w:rPr>
              <w:lastRenderedPageBreak/>
              <w:t xml:space="preserve">ция по ключевому слову – </w:t>
            </w:r>
            <w:r w:rsidRPr="009A21CF">
              <w:rPr>
                <w:rFonts w:ascii="Times New Roman" w:hAnsi="Times New Roman"/>
                <w:sz w:val="24"/>
                <w:szCs w:val="24"/>
                <w:lang w:val="en-US"/>
              </w:rPr>
              <w:t>KWT</w:t>
            </w:r>
            <w:r w:rsidRPr="009A21CF">
              <w:rPr>
                <w:rFonts w:ascii="Times New Roman" w:hAnsi="Times New Roman"/>
                <w:sz w:val="24"/>
                <w:szCs w:val="24"/>
              </w:rPr>
              <w:t>1 (№1-21)</w:t>
            </w:r>
          </w:p>
        </w:tc>
        <w:tc>
          <w:tcPr>
            <w:tcW w:w="1731" w:type="dxa"/>
            <w:gridSpan w:val="5"/>
          </w:tcPr>
          <w:p w:rsidR="00B25B74" w:rsidRPr="009A21CF" w:rsidRDefault="00B25B74" w:rsidP="00A71063">
            <w:pPr>
              <w:spacing w:after="0" w:line="240" w:lineRule="auto"/>
              <w:rPr>
                <w:rFonts w:ascii="Times New Roman" w:hAnsi="Times New Roman"/>
                <w:sz w:val="24"/>
                <w:szCs w:val="24"/>
              </w:rPr>
            </w:pPr>
          </w:p>
        </w:tc>
        <w:tc>
          <w:tcPr>
            <w:tcW w:w="1701" w:type="dxa"/>
            <w:gridSpan w:val="4"/>
          </w:tcPr>
          <w:p w:rsidR="00B25B74" w:rsidRPr="009A21CF"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675"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lastRenderedPageBreak/>
              <w:t>19</w:t>
            </w:r>
          </w:p>
        </w:tc>
        <w:tc>
          <w:tcPr>
            <w:tcW w:w="709"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KWT</w:t>
            </w:r>
          </w:p>
        </w:tc>
        <w:tc>
          <w:tcPr>
            <w:tcW w:w="1418"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Key</w:t>
            </w:r>
          </w:p>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Word</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lang w:val="en-US"/>
              </w:rPr>
              <w:t>Transformation</w:t>
            </w:r>
          </w:p>
        </w:tc>
        <w:tc>
          <w:tcPr>
            <w:tcW w:w="992" w:type="dxa"/>
          </w:tcPr>
          <w:p w:rsidR="00B25B74" w:rsidRPr="009A21CF" w:rsidRDefault="00B25B74" w:rsidP="00A71063">
            <w:pPr>
              <w:spacing w:after="0" w:line="240" w:lineRule="auto"/>
              <w:rPr>
                <w:rFonts w:ascii="Times New Roman" w:hAnsi="Times New Roman"/>
                <w:sz w:val="24"/>
                <w:szCs w:val="24"/>
              </w:rPr>
            </w:pPr>
          </w:p>
        </w:tc>
        <w:tc>
          <w:tcPr>
            <w:tcW w:w="2268" w:type="dxa"/>
            <w:gridSpan w:val="2"/>
          </w:tcPr>
          <w:p w:rsidR="00B25B74" w:rsidRPr="009A21CF" w:rsidRDefault="00B25B74" w:rsidP="00A71063">
            <w:pPr>
              <w:spacing w:after="0" w:line="240" w:lineRule="auto"/>
              <w:rPr>
                <w:rFonts w:ascii="Times New Roman" w:hAnsi="Times New Roman"/>
                <w:sz w:val="24"/>
                <w:szCs w:val="24"/>
              </w:rPr>
            </w:pPr>
          </w:p>
        </w:tc>
        <w:tc>
          <w:tcPr>
            <w:tcW w:w="1529"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Трансформация по ключевому слову – </w:t>
            </w:r>
            <w:r w:rsidRPr="009A21CF">
              <w:rPr>
                <w:rFonts w:ascii="Times New Roman" w:hAnsi="Times New Roman"/>
                <w:sz w:val="24"/>
                <w:szCs w:val="24"/>
                <w:lang w:val="en-US"/>
              </w:rPr>
              <w:t>KWT</w:t>
            </w:r>
            <w:r w:rsidRPr="009A21CF">
              <w:rPr>
                <w:rFonts w:ascii="Times New Roman" w:hAnsi="Times New Roman"/>
                <w:sz w:val="24"/>
                <w:szCs w:val="24"/>
              </w:rPr>
              <w:t>2 (№22-46)</w:t>
            </w:r>
          </w:p>
        </w:tc>
        <w:tc>
          <w:tcPr>
            <w:tcW w:w="1731" w:type="dxa"/>
            <w:gridSpan w:val="5"/>
          </w:tcPr>
          <w:p w:rsidR="00B25B74" w:rsidRPr="009A21CF" w:rsidRDefault="00B25B74" w:rsidP="00A71063">
            <w:pPr>
              <w:spacing w:after="0" w:line="240" w:lineRule="auto"/>
              <w:rPr>
                <w:rFonts w:ascii="Times New Roman" w:hAnsi="Times New Roman"/>
                <w:sz w:val="24"/>
                <w:szCs w:val="24"/>
              </w:rPr>
            </w:pPr>
          </w:p>
        </w:tc>
        <w:tc>
          <w:tcPr>
            <w:tcW w:w="1701" w:type="dxa"/>
            <w:gridSpan w:val="4"/>
          </w:tcPr>
          <w:p w:rsidR="00B25B74" w:rsidRPr="009A21CF"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675"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20</w:t>
            </w:r>
          </w:p>
        </w:tc>
        <w:tc>
          <w:tcPr>
            <w:tcW w:w="709"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KWT</w:t>
            </w:r>
          </w:p>
        </w:tc>
        <w:tc>
          <w:tcPr>
            <w:tcW w:w="1418"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Key</w:t>
            </w:r>
          </w:p>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Word</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lang w:val="en-US"/>
              </w:rPr>
              <w:t>Transformation</w:t>
            </w:r>
          </w:p>
        </w:tc>
        <w:tc>
          <w:tcPr>
            <w:tcW w:w="992" w:type="dxa"/>
          </w:tcPr>
          <w:p w:rsidR="00B25B74" w:rsidRPr="009A21CF" w:rsidRDefault="00B25B74" w:rsidP="00A71063">
            <w:pPr>
              <w:spacing w:after="0" w:line="240" w:lineRule="auto"/>
              <w:rPr>
                <w:rFonts w:ascii="Times New Roman" w:hAnsi="Times New Roman"/>
                <w:sz w:val="24"/>
                <w:szCs w:val="24"/>
              </w:rPr>
            </w:pPr>
          </w:p>
        </w:tc>
        <w:tc>
          <w:tcPr>
            <w:tcW w:w="2268" w:type="dxa"/>
            <w:gridSpan w:val="2"/>
          </w:tcPr>
          <w:p w:rsidR="00B25B74" w:rsidRPr="009A21CF" w:rsidRDefault="00B25B74" w:rsidP="00A71063">
            <w:pPr>
              <w:spacing w:after="0" w:line="240" w:lineRule="auto"/>
              <w:rPr>
                <w:rFonts w:ascii="Times New Roman" w:hAnsi="Times New Roman"/>
                <w:sz w:val="24"/>
                <w:szCs w:val="24"/>
              </w:rPr>
            </w:pPr>
          </w:p>
        </w:tc>
        <w:tc>
          <w:tcPr>
            <w:tcW w:w="1529"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Трансформация по ключевому слову – </w:t>
            </w:r>
            <w:r w:rsidRPr="009A21CF">
              <w:rPr>
                <w:rFonts w:ascii="Times New Roman" w:hAnsi="Times New Roman"/>
                <w:sz w:val="24"/>
                <w:szCs w:val="24"/>
                <w:lang w:val="en-US"/>
              </w:rPr>
              <w:t>KWT</w:t>
            </w:r>
            <w:r w:rsidRPr="009A21CF">
              <w:rPr>
                <w:rFonts w:ascii="Times New Roman" w:hAnsi="Times New Roman"/>
                <w:sz w:val="24"/>
                <w:szCs w:val="24"/>
              </w:rPr>
              <w:t>3 (№47-72)</w:t>
            </w:r>
          </w:p>
        </w:tc>
        <w:tc>
          <w:tcPr>
            <w:tcW w:w="1731" w:type="dxa"/>
            <w:gridSpan w:val="5"/>
          </w:tcPr>
          <w:p w:rsidR="00B25B74" w:rsidRPr="009A21CF" w:rsidRDefault="00B25B74" w:rsidP="00A71063">
            <w:pPr>
              <w:spacing w:after="0" w:line="240" w:lineRule="auto"/>
              <w:rPr>
                <w:rFonts w:ascii="Times New Roman" w:hAnsi="Times New Roman"/>
                <w:sz w:val="24"/>
                <w:szCs w:val="24"/>
              </w:rPr>
            </w:pPr>
          </w:p>
        </w:tc>
        <w:tc>
          <w:tcPr>
            <w:tcW w:w="1701" w:type="dxa"/>
            <w:gridSpan w:val="4"/>
          </w:tcPr>
          <w:p w:rsidR="00B25B74" w:rsidRPr="009A21CF"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675"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21</w:t>
            </w:r>
          </w:p>
        </w:tc>
        <w:tc>
          <w:tcPr>
            <w:tcW w:w="709"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EU</w:t>
            </w:r>
          </w:p>
        </w:tc>
        <w:tc>
          <w:tcPr>
            <w:tcW w:w="1418"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lang w:val="en-US"/>
              </w:rPr>
              <w:t>Use of English</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Лексика и грамматика</w:t>
            </w:r>
          </w:p>
          <w:p w:rsidR="00B25B74" w:rsidRPr="009A21CF" w:rsidRDefault="00B25B74" w:rsidP="00A71063">
            <w:pPr>
              <w:spacing w:after="0" w:line="240" w:lineRule="auto"/>
              <w:rPr>
                <w:rFonts w:ascii="Times New Roman" w:hAnsi="Times New Roman"/>
                <w:sz w:val="24"/>
                <w:szCs w:val="24"/>
                <w:lang w:val="en-US"/>
              </w:rPr>
            </w:pPr>
          </w:p>
        </w:tc>
        <w:tc>
          <w:tcPr>
            <w:tcW w:w="992" w:type="dxa"/>
          </w:tcPr>
          <w:p w:rsidR="00B25B74" w:rsidRPr="009A21CF" w:rsidRDefault="00B25B74" w:rsidP="00A71063">
            <w:pPr>
              <w:spacing w:after="0" w:line="240" w:lineRule="auto"/>
              <w:rPr>
                <w:rFonts w:ascii="Times New Roman" w:hAnsi="Times New Roman"/>
                <w:sz w:val="24"/>
                <w:szCs w:val="24"/>
              </w:rPr>
            </w:pPr>
          </w:p>
        </w:tc>
        <w:tc>
          <w:tcPr>
            <w:tcW w:w="2268"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Словообразование– </w:t>
            </w:r>
            <w:r w:rsidRPr="009A21CF">
              <w:rPr>
                <w:rFonts w:ascii="Times New Roman" w:hAnsi="Times New Roman"/>
                <w:sz w:val="24"/>
                <w:szCs w:val="24"/>
                <w:lang w:val="en-US"/>
              </w:rPr>
              <w:t>EU</w:t>
            </w:r>
            <w:r w:rsidRPr="009A21CF">
              <w:rPr>
                <w:rFonts w:ascii="Times New Roman" w:hAnsi="Times New Roman"/>
                <w:sz w:val="24"/>
                <w:szCs w:val="24"/>
              </w:rPr>
              <w:t>1 упр.2</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Словообразование– </w:t>
            </w:r>
            <w:r w:rsidRPr="009A21CF">
              <w:rPr>
                <w:rFonts w:ascii="Times New Roman" w:hAnsi="Times New Roman"/>
                <w:sz w:val="24"/>
                <w:szCs w:val="24"/>
                <w:lang w:val="en-US"/>
              </w:rPr>
              <w:t>EU</w:t>
            </w:r>
            <w:r w:rsidRPr="009A21CF">
              <w:rPr>
                <w:rFonts w:ascii="Times New Roman" w:hAnsi="Times New Roman"/>
                <w:sz w:val="24"/>
                <w:szCs w:val="24"/>
              </w:rPr>
              <w:t>2 упр.4</w:t>
            </w:r>
          </w:p>
        </w:tc>
        <w:tc>
          <w:tcPr>
            <w:tcW w:w="1529"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Поставить слова в нужную грамматическую форму – </w:t>
            </w:r>
            <w:r w:rsidRPr="009A21CF">
              <w:rPr>
                <w:rFonts w:ascii="Times New Roman" w:hAnsi="Times New Roman"/>
                <w:sz w:val="24"/>
                <w:szCs w:val="24"/>
                <w:lang w:val="en-US"/>
              </w:rPr>
              <w:t>EU</w:t>
            </w:r>
            <w:r w:rsidRPr="009A21CF">
              <w:rPr>
                <w:rFonts w:ascii="Times New Roman" w:hAnsi="Times New Roman"/>
                <w:sz w:val="24"/>
                <w:szCs w:val="24"/>
              </w:rPr>
              <w:t>1 упр.1</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Поставить слова в нужную грамматическую форму – </w:t>
            </w:r>
            <w:r w:rsidRPr="009A21CF">
              <w:rPr>
                <w:rFonts w:ascii="Times New Roman" w:hAnsi="Times New Roman"/>
                <w:sz w:val="24"/>
                <w:szCs w:val="24"/>
                <w:lang w:val="en-US"/>
              </w:rPr>
              <w:t>EU</w:t>
            </w:r>
            <w:r w:rsidRPr="009A21CF">
              <w:rPr>
                <w:rFonts w:ascii="Times New Roman" w:hAnsi="Times New Roman"/>
                <w:sz w:val="24"/>
                <w:szCs w:val="24"/>
              </w:rPr>
              <w:t>2 упр.3</w:t>
            </w:r>
          </w:p>
        </w:tc>
        <w:tc>
          <w:tcPr>
            <w:tcW w:w="1731" w:type="dxa"/>
            <w:gridSpan w:val="5"/>
          </w:tcPr>
          <w:p w:rsidR="00B25B74" w:rsidRPr="009A21CF" w:rsidRDefault="00B25B74" w:rsidP="00A71063">
            <w:pPr>
              <w:spacing w:after="0" w:line="240" w:lineRule="auto"/>
              <w:rPr>
                <w:rFonts w:ascii="Times New Roman" w:hAnsi="Times New Roman"/>
                <w:sz w:val="24"/>
                <w:szCs w:val="24"/>
              </w:rPr>
            </w:pPr>
          </w:p>
        </w:tc>
        <w:tc>
          <w:tcPr>
            <w:tcW w:w="1701"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«Какое совпадение!» (Грамматика) – </w:t>
            </w:r>
            <w:r w:rsidRPr="009A21CF">
              <w:rPr>
                <w:rFonts w:ascii="Times New Roman" w:hAnsi="Times New Roman"/>
                <w:sz w:val="24"/>
                <w:szCs w:val="24"/>
                <w:lang w:val="en-US"/>
              </w:rPr>
              <w:t>EU</w:t>
            </w:r>
            <w:r w:rsidRPr="009A21CF">
              <w:rPr>
                <w:rFonts w:ascii="Times New Roman" w:hAnsi="Times New Roman"/>
                <w:sz w:val="24"/>
                <w:szCs w:val="24"/>
              </w:rPr>
              <w:t>1 упр.1</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Поп корн (словообразование) – </w:t>
            </w:r>
            <w:r w:rsidRPr="009A21CF">
              <w:rPr>
                <w:rFonts w:ascii="Times New Roman" w:hAnsi="Times New Roman"/>
                <w:sz w:val="24"/>
                <w:szCs w:val="24"/>
                <w:lang w:val="en-US"/>
              </w:rPr>
              <w:t>EU</w:t>
            </w:r>
            <w:r w:rsidRPr="009A21CF">
              <w:rPr>
                <w:rFonts w:ascii="Times New Roman" w:hAnsi="Times New Roman"/>
                <w:sz w:val="24"/>
                <w:szCs w:val="24"/>
              </w:rPr>
              <w:t>1 упр.2</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«Компьютерный техник» (Грамматика) – </w:t>
            </w:r>
            <w:r w:rsidRPr="009A21CF">
              <w:rPr>
                <w:rFonts w:ascii="Times New Roman" w:hAnsi="Times New Roman"/>
                <w:sz w:val="24"/>
                <w:szCs w:val="24"/>
                <w:lang w:val="en-US"/>
              </w:rPr>
              <w:t>EU</w:t>
            </w:r>
            <w:r w:rsidRPr="009A21CF">
              <w:rPr>
                <w:rFonts w:ascii="Times New Roman" w:hAnsi="Times New Roman"/>
                <w:sz w:val="24"/>
                <w:szCs w:val="24"/>
              </w:rPr>
              <w:t>2 упр.3</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«Машины, которые читают мысли» (словообразование) – </w:t>
            </w:r>
            <w:r w:rsidRPr="009A21CF">
              <w:rPr>
                <w:rFonts w:ascii="Times New Roman" w:hAnsi="Times New Roman"/>
                <w:sz w:val="24"/>
                <w:szCs w:val="24"/>
                <w:lang w:val="en-US"/>
              </w:rPr>
              <w:t>EU</w:t>
            </w:r>
            <w:r w:rsidRPr="009A21CF">
              <w:rPr>
                <w:rFonts w:ascii="Times New Roman" w:hAnsi="Times New Roman"/>
                <w:sz w:val="24"/>
                <w:szCs w:val="24"/>
              </w:rPr>
              <w:t>2 упр.4</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675"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22</w:t>
            </w:r>
          </w:p>
        </w:tc>
        <w:tc>
          <w:tcPr>
            <w:tcW w:w="709"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EU</w:t>
            </w:r>
          </w:p>
        </w:tc>
        <w:tc>
          <w:tcPr>
            <w:tcW w:w="1418"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Use of English</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lastRenderedPageBreak/>
              <w:t>Лексика и грамматика</w:t>
            </w:r>
          </w:p>
          <w:p w:rsidR="00B25B74" w:rsidRPr="009A21CF" w:rsidRDefault="00B25B74" w:rsidP="00A71063">
            <w:pPr>
              <w:spacing w:after="0" w:line="240" w:lineRule="auto"/>
              <w:rPr>
                <w:rFonts w:ascii="Times New Roman" w:hAnsi="Times New Roman"/>
                <w:sz w:val="24"/>
                <w:szCs w:val="24"/>
                <w:lang w:val="en-US"/>
              </w:rPr>
            </w:pPr>
          </w:p>
        </w:tc>
        <w:tc>
          <w:tcPr>
            <w:tcW w:w="992" w:type="dxa"/>
          </w:tcPr>
          <w:p w:rsidR="00B25B74" w:rsidRPr="009A21CF" w:rsidRDefault="00B25B74" w:rsidP="00A71063">
            <w:pPr>
              <w:spacing w:after="0" w:line="240" w:lineRule="auto"/>
              <w:rPr>
                <w:rFonts w:ascii="Times New Roman" w:hAnsi="Times New Roman"/>
                <w:sz w:val="24"/>
                <w:szCs w:val="24"/>
              </w:rPr>
            </w:pPr>
          </w:p>
        </w:tc>
        <w:tc>
          <w:tcPr>
            <w:tcW w:w="2268"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Словообразование– </w:t>
            </w:r>
            <w:r w:rsidRPr="009A21CF">
              <w:rPr>
                <w:rFonts w:ascii="Times New Roman" w:hAnsi="Times New Roman"/>
                <w:sz w:val="24"/>
                <w:szCs w:val="24"/>
                <w:lang w:val="en-US"/>
              </w:rPr>
              <w:t>EU</w:t>
            </w:r>
            <w:r w:rsidRPr="009A21CF">
              <w:rPr>
                <w:rFonts w:ascii="Times New Roman" w:hAnsi="Times New Roman"/>
                <w:sz w:val="24"/>
                <w:szCs w:val="24"/>
              </w:rPr>
              <w:t>3 упр.6</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lastRenderedPageBreak/>
              <w:t xml:space="preserve">Словообразование– </w:t>
            </w:r>
            <w:r w:rsidRPr="009A21CF">
              <w:rPr>
                <w:rFonts w:ascii="Times New Roman" w:hAnsi="Times New Roman"/>
                <w:sz w:val="24"/>
                <w:szCs w:val="24"/>
                <w:lang w:val="en-US"/>
              </w:rPr>
              <w:t>EU</w:t>
            </w:r>
            <w:r w:rsidRPr="009A21CF">
              <w:rPr>
                <w:rFonts w:ascii="Times New Roman" w:hAnsi="Times New Roman"/>
                <w:sz w:val="24"/>
                <w:szCs w:val="24"/>
              </w:rPr>
              <w:t>4 упр.8</w:t>
            </w:r>
          </w:p>
        </w:tc>
        <w:tc>
          <w:tcPr>
            <w:tcW w:w="1529"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lastRenderedPageBreak/>
              <w:t xml:space="preserve">Поставить слова в </w:t>
            </w:r>
            <w:r w:rsidRPr="009A21CF">
              <w:rPr>
                <w:rFonts w:ascii="Times New Roman" w:hAnsi="Times New Roman"/>
                <w:sz w:val="24"/>
                <w:szCs w:val="24"/>
              </w:rPr>
              <w:lastRenderedPageBreak/>
              <w:t xml:space="preserve">нужную грамматическую форму – </w:t>
            </w:r>
            <w:r w:rsidRPr="009A21CF">
              <w:rPr>
                <w:rFonts w:ascii="Times New Roman" w:hAnsi="Times New Roman"/>
                <w:sz w:val="24"/>
                <w:szCs w:val="24"/>
                <w:lang w:val="en-US"/>
              </w:rPr>
              <w:t>EU</w:t>
            </w:r>
            <w:r w:rsidRPr="009A21CF">
              <w:rPr>
                <w:rFonts w:ascii="Times New Roman" w:hAnsi="Times New Roman"/>
                <w:sz w:val="24"/>
                <w:szCs w:val="24"/>
              </w:rPr>
              <w:t>3 упр.5</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Поставить слова в нужную грамматическую форму – </w:t>
            </w:r>
            <w:r w:rsidRPr="009A21CF">
              <w:rPr>
                <w:rFonts w:ascii="Times New Roman" w:hAnsi="Times New Roman"/>
                <w:sz w:val="24"/>
                <w:szCs w:val="24"/>
                <w:lang w:val="en-US"/>
              </w:rPr>
              <w:t>EU</w:t>
            </w:r>
            <w:r w:rsidRPr="009A21CF">
              <w:rPr>
                <w:rFonts w:ascii="Times New Roman" w:hAnsi="Times New Roman"/>
                <w:sz w:val="24"/>
                <w:szCs w:val="24"/>
              </w:rPr>
              <w:t>4 упр.7</w:t>
            </w:r>
          </w:p>
        </w:tc>
        <w:tc>
          <w:tcPr>
            <w:tcW w:w="1731" w:type="dxa"/>
            <w:gridSpan w:val="5"/>
          </w:tcPr>
          <w:p w:rsidR="00B25B74" w:rsidRPr="009A21CF" w:rsidRDefault="00B25B74" w:rsidP="00A71063">
            <w:pPr>
              <w:spacing w:after="0" w:line="240" w:lineRule="auto"/>
              <w:rPr>
                <w:rFonts w:ascii="Times New Roman" w:hAnsi="Times New Roman"/>
                <w:sz w:val="24"/>
                <w:szCs w:val="24"/>
              </w:rPr>
            </w:pPr>
          </w:p>
        </w:tc>
        <w:tc>
          <w:tcPr>
            <w:tcW w:w="1701"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«Слишком ярко!» </w:t>
            </w:r>
            <w:r w:rsidRPr="009A21CF">
              <w:rPr>
                <w:rFonts w:ascii="Times New Roman" w:hAnsi="Times New Roman"/>
                <w:sz w:val="24"/>
                <w:szCs w:val="24"/>
              </w:rPr>
              <w:lastRenderedPageBreak/>
              <w:t xml:space="preserve">(грамматика) – </w:t>
            </w:r>
            <w:r w:rsidRPr="009A21CF">
              <w:rPr>
                <w:rFonts w:ascii="Times New Roman" w:hAnsi="Times New Roman"/>
                <w:sz w:val="24"/>
                <w:szCs w:val="24"/>
                <w:lang w:val="en-US"/>
              </w:rPr>
              <w:t>EU</w:t>
            </w:r>
            <w:r w:rsidRPr="009A21CF">
              <w:rPr>
                <w:rFonts w:ascii="Times New Roman" w:hAnsi="Times New Roman"/>
                <w:sz w:val="24"/>
                <w:szCs w:val="24"/>
              </w:rPr>
              <w:t>3 упр.5</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«Театр Кабуки» (словообразование) – </w:t>
            </w:r>
            <w:r w:rsidRPr="009A21CF">
              <w:rPr>
                <w:rFonts w:ascii="Times New Roman" w:hAnsi="Times New Roman"/>
                <w:sz w:val="24"/>
                <w:szCs w:val="24"/>
                <w:lang w:val="en-US"/>
              </w:rPr>
              <w:t>EU</w:t>
            </w:r>
            <w:r w:rsidRPr="009A21CF">
              <w:rPr>
                <w:rFonts w:ascii="Times New Roman" w:hAnsi="Times New Roman"/>
                <w:sz w:val="24"/>
                <w:szCs w:val="24"/>
              </w:rPr>
              <w:t>3 упр.6</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«Ныряя с акулами</w:t>
            </w:r>
            <w:proofErr w:type="gramStart"/>
            <w:r w:rsidRPr="009A21CF">
              <w:rPr>
                <w:rFonts w:ascii="Times New Roman" w:hAnsi="Times New Roman"/>
                <w:sz w:val="24"/>
                <w:szCs w:val="24"/>
              </w:rPr>
              <w:t>»(</w:t>
            </w:r>
            <w:proofErr w:type="gramEnd"/>
            <w:r w:rsidRPr="009A21CF">
              <w:rPr>
                <w:rFonts w:ascii="Times New Roman" w:hAnsi="Times New Roman"/>
                <w:sz w:val="24"/>
                <w:szCs w:val="24"/>
              </w:rPr>
              <w:t xml:space="preserve">грамматика)  -– </w:t>
            </w:r>
            <w:r w:rsidRPr="009A21CF">
              <w:rPr>
                <w:rFonts w:ascii="Times New Roman" w:hAnsi="Times New Roman"/>
                <w:sz w:val="24"/>
                <w:szCs w:val="24"/>
                <w:lang w:val="en-US"/>
              </w:rPr>
              <w:t>EU</w:t>
            </w:r>
            <w:r w:rsidRPr="009A21CF">
              <w:rPr>
                <w:rFonts w:ascii="Times New Roman" w:hAnsi="Times New Roman"/>
                <w:sz w:val="24"/>
                <w:szCs w:val="24"/>
              </w:rPr>
              <w:t>4 упр.7</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«Дог серфинг» (словообразование) – </w:t>
            </w:r>
            <w:r w:rsidRPr="009A21CF">
              <w:rPr>
                <w:rFonts w:ascii="Times New Roman" w:hAnsi="Times New Roman"/>
                <w:sz w:val="24"/>
                <w:szCs w:val="24"/>
                <w:lang w:val="en-US"/>
              </w:rPr>
              <w:t>EU</w:t>
            </w:r>
            <w:r w:rsidRPr="009A21CF">
              <w:rPr>
                <w:rFonts w:ascii="Times New Roman" w:hAnsi="Times New Roman"/>
                <w:sz w:val="24"/>
                <w:szCs w:val="24"/>
              </w:rPr>
              <w:t>4 упр.8</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675"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lastRenderedPageBreak/>
              <w:t>23</w:t>
            </w:r>
          </w:p>
        </w:tc>
        <w:tc>
          <w:tcPr>
            <w:tcW w:w="709"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EU</w:t>
            </w:r>
          </w:p>
        </w:tc>
        <w:tc>
          <w:tcPr>
            <w:tcW w:w="1418" w:type="dxa"/>
            <w:gridSpan w:val="2"/>
          </w:tcPr>
          <w:p w:rsidR="00B25B74" w:rsidRPr="009A21CF" w:rsidRDefault="00B25B74" w:rsidP="00A71063">
            <w:pPr>
              <w:spacing w:after="0" w:line="240" w:lineRule="auto"/>
              <w:rPr>
                <w:rFonts w:ascii="Times New Roman" w:hAnsi="Times New Roman"/>
                <w:sz w:val="24"/>
                <w:szCs w:val="24"/>
                <w:lang w:val="en-US"/>
              </w:rPr>
            </w:pPr>
            <w:r w:rsidRPr="009A21CF">
              <w:rPr>
                <w:rFonts w:ascii="Times New Roman" w:hAnsi="Times New Roman"/>
                <w:sz w:val="24"/>
                <w:szCs w:val="24"/>
                <w:lang w:val="en-US"/>
              </w:rPr>
              <w:t>Use of English</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Лексика и грамматика</w:t>
            </w:r>
          </w:p>
          <w:p w:rsidR="00B25B74" w:rsidRPr="009A21CF" w:rsidRDefault="00B25B74" w:rsidP="00A71063">
            <w:pPr>
              <w:spacing w:after="0" w:line="240" w:lineRule="auto"/>
              <w:rPr>
                <w:rFonts w:ascii="Times New Roman" w:hAnsi="Times New Roman"/>
                <w:sz w:val="24"/>
                <w:szCs w:val="24"/>
                <w:lang w:val="en-US"/>
              </w:rPr>
            </w:pPr>
          </w:p>
        </w:tc>
        <w:tc>
          <w:tcPr>
            <w:tcW w:w="992" w:type="dxa"/>
          </w:tcPr>
          <w:p w:rsidR="00B25B74" w:rsidRPr="009A21CF" w:rsidRDefault="00B25B74" w:rsidP="00A71063">
            <w:pPr>
              <w:spacing w:after="0" w:line="240" w:lineRule="auto"/>
              <w:rPr>
                <w:rFonts w:ascii="Times New Roman" w:hAnsi="Times New Roman"/>
                <w:sz w:val="24"/>
                <w:szCs w:val="24"/>
              </w:rPr>
            </w:pPr>
          </w:p>
        </w:tc>
        <w:tc>
          <w:tcPr>
            <w:tcW w:w="2268" w:type="dxa"/>
            <w:gridSpan w:val="2"/>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Словообразование– </w:t>
            </w:r>
            <w:r w:rsidRPr="009A21CF">
              <w:rPr>
                <w:rFonts w:ascii="Times New Roman" w:hAnsi="Times New Roman"/>
                <w:sz w:val="24"/>
                <w:szCs w:val="24"/>
                <w:lang w:val="en-US"/>
              </w:rPr>
              <w:t>EU</w:t>
            </w:r>
            <w:r w:rsidRPr="009A21CF">
              <w:rPr>
                <w:rFonts w:ascii="Times New Roman" w:hAnsi="Times New Roman"/>
                <w:sz w:val="24"/>
                <w:szCs w:val="24"/>
              </w:rPr>
              <w:t>5 упр.10</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Словообразование– </w:t>
            </w:r>
            <w:r w:rsidRPr="009A21CF">
              <w:rPr>
                <w:rFonts w:ascii="Times New Roman" w:hAnsi="Times New Roman"/>
                <w:sz w:val="24"/>
                <w:szCs w:val="24"/>
                <w:lang w:val="en-US"/>
              </w:rPr>
              <w:t>EU</w:t>
            </w:r>
            <w:r w:rsidRPr="009A21CF">
              <w:rPr>
                <w:rFonts w:ascii="Times New Roman" w:hAnsi="Times New Roman"/>
                <w:sz w:val="24"/>
                <w:szCs w:val="24"/>
              </w:rPr>
              <w:t>5 упр.12</w:t>
            </w:r>
          </w:p>
        </w:tc>
        <w:tc>
          <w:tcPr>
            <w:tcW w:w="1529"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Поставить слова в нужную грамматическую форму – </w:t>
            </w:r>
            <w:r w:rsidRPr="009A21CF">
              <w:rPr>
                <w:rFonts w:ascii="Times New Roman" w:hAnsi="Times New Roman"/>
                <w:sz w:val="24"/>
                <w:szCs w:val="24"/>
                <w:lang w:val="en-US"/>
              </w:rPr>
              <w:t>EU</w:t>
            </w:r>
            <w:r w:rsidRPr="009A21CF">
              <w:rPr>
                <w:rFonts w:ascii="Times New Roman" w:hAnsi="Times New Roman"/>
                <w:sz w:val="24"/>
                <w:szCs w:val="24"/>
              </w:rPr>
              <w:t>5 упр.9</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Поставить слова в нужную грамматическую форму – </w:t>
            </w:r>
            <w:r w:rsidRPr="009A21CF">
              <w:rPr>
                <w:rFonts w:ascii="Times New Roman" w:hAnsi="Times New Roman"/>
                <w:sz w:val="24"/>
                <w:szCs w:val="24"/>
                <w:lang w:val="en-US"/>
              </w:rPr>
              <w:t>EU</w:t>
            </w:r>
            <w:r w:rsidRPr="009A21CF">
              <w:rPr>
                <w:rFonts w:ascii="Times New Roman" w:hAnsi="Times New Roman"/>
                <w:sz w:val="24"/>
                <w:szCs w:val="24"/>
              </w:rPr>
              <w:t>6 упр.11</w:t>
            </w:r>
          </w:p>
        </w:tc>
        <w:tc>
          <w:tcPr>
            <w:tcW w:w="1731" w:type="dxa"/>
            <w:gridSpan w:val="5"/>
          </w:tcPr>
          <w:p w:rsidR="00B25B74" w:rsidRPr="009A21CF" w:rsidRDefault="00B25B74" w:rsidP="00A71063">
            <w:pPr>
              <w:spacing w:after="0" w:line="240" w:lineRule="auto"/>
              <w:rPr>
                <w:rFonts w:ascii="Times New Roman" w:hAnsi="Times New Roman"/>
                <w:sz w:val="24"/>
                <w:szCs w:val="24"/>
              </w:rPr>
            </w:pPr>
          </w:p>
        </w:tc>
        <w:tc>
          <w:tcPr>
            <w:tcW w:w="1701" w:type="dxa"/>
            <w:gridSpan w:val="4"/>
          </w:tcPr>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«Советы туристам» (грамматика) – </w:t>
            </w:r>
            <w:r w:rsidRPr="009A21CF">
              <w:rPr>
                <w:rFonts w:ascii="Times New Roman" w:hAnsi="Times New Roman"/>
                <w:sz w:val="24"/>
                <w:szCs w:val="24"/>
                <w:lang w:val="en-US"/>
              </w:rPr>
              <w:t>EU</w:t>
            </w:r>
            <w:r w:rsidRPr="009A21CF">
              <w:rPr>
                <w:rFonts w:ascii="Times New Roman" w:hAnsi="Times New Roman"/>
                <w:sz w:val="24"/>
                <w:szCs w:val="24"/>
              </w:rPr>
              <w:t>5 упр.9</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«Национальный парк </w:t>
            </w:r>
            <w:proofErr w:type="spellStart"/>
            <w:r w:rsidRPr="009A21CF">
              <w:rPr>
                <w:rFonts w:ascii="Times New Roman" w:hAnsi="Times New Roman"/>
                <w:sz w:val="24"/>
                <w:szCs w:val="24"/>
              </w:rPr>
              <w:t>Комодо</w:t>
            </w:r>
            <w:proofErr w:type="spellEnd"/>
            <w:r w:rsidRPr="009A21CF">
              <w:rPr>
                <w:rFonts w:ascii="Times New Roman" w:hAnsi="Times New Roman"/>
                <w:sz w:val="24"/>
                <w:szCs w:val="24"/>
              </w:rPr>
              <w:t xml:space="preserve">» (словообразование) – </w:t>
            </w:r>
            <w:r w:rsidRPr="009A21CF">
              <w:rPr>
                <w:rFonts w:ascii="Times New Roman" w:hAnsi="Times New Roman"/>
                <w:sz w:val="24"/>
                <w:szCs w:val="24"/>
                <w:lang w:val="en-US"/>
              </w:rPr>
              <w:t>EU</w:t>
            </w:r>
            <w:r w:rsidRPr="009A21CF">
              <w:rPr>
                <w:rFonts w:ascii="Times New Roman" w:hAnsi="Times New Roman"/>
                <w:sz w:val="24"/>
                <w:szCs w:val="24"/>
              </w:rPr>
              <w:t>5 упр.10</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«Деловая встреча» (грамматика)  – </w:t>
            </w:r>
            <w:r w:rsidRPr="009A21CF">
              <w:rPr>
                <w:rFonts w:ascii="Times New Roman" w:hAnsi="Times New Roman"/>
                <w:sz w:val="24"/>
                <w:szCs w:val="24"/>
                <w:lang w:val="en-US"/>
              </w:rPr>
              <w:t>EU</w:t>
            </w:r>
            <w:r w:rsidRPr="009A21CF">
              <w:rPr>
                <w:rFonts w:ascii="Times New Roman" w:hAnsi="Times New Roman"/>
                <w:sz w:val="24"/>
                <w:szCs w:val="24"/>
              </w:rPr>
              <w:t>6 упр.11</w:t>
            </w:r>
          </w:p>
          <w:p w:rsidR="00B25B74" w:rsidRPr="009A21CF" w:rsidRDefault="00B25B74" w:rsidP="00A71063">
            <w:pPr>
              <w:spacing w:after="0" w:line="240" w:lineRule="auto"/>
              <w:rPr>
                <w:rFonts w:ascii="Times New Roman" w:hAnsi="Times New Roman"/>
                <w:sz w:val="24"/>
                <w:szCs w:val="24"/>
              </w:rPr>
            </w:pPr>
            <w:r w:rsidRPr="009A21CF">
              <w:rPr>
                <w:rFonts w:ascii="Times New Roman" w:hAnsi="Times New Roman"/>
                <w:sz w:val="24"/>
                <w:szCs w:val="24"/>
              </w:rPr>
              <w:t xml:space="preserve">«Куда не ступала нога человека» (словообразование) – </w:t>
            </w:r>
            <w:r w:rsidRPr="009A21CF">
              <w:rPr>
                <w:rFonts w:ascii="Times New Roman" w:hAnsi="Times New Roman"/>
                <w:sz w:val="24"/>
                <w:szCs w:val="24"/>
                <w:lang w:val="en-US"/>
              </w:rPr>
              <w:t>EU</w:t>
            </w:r>
            <w:r w:rsidRPr="009A21CF">
              <w:rPr>
                <w:rFonts w:ascii="Times New Roman" w:hAnsi="Times New Roman"/>
                <w:sz w:val="24"/>
                <w:szCs w:val="24"/>
              </w:rPr>
              <w:t>6 упр.12</w:t>
            </w: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675"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24</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2"/>
          </w:tcPr>
          <w:p w:rsidR="00B25B74" w:rsidRPr="00F01214" w:rsidRDefault="00B25B74" w:rsidP="00A71063">
            <w:pPr>
              <w:spacing w:after="0" w:line="240" w:lineRule="auto"/>
              <w:rPr>
                <w:rFonts w:ascii="Times New Roman" w:hAnsi="Times New Roman"/>
                <w:sz w:val="24"/>
                <w:szCs w:val="24"/>
              </w:rPr>
            </w:pPr>
            <w:r w:rsidRPr="00F01214">
              <w:rPr>
                <w:rFonts w:ascii="Times New Roman" w:hAnsi="Times New Roman"/>
                <w:sz w:val="24"/>
                <w:szCs w:val="24"/>
              </w:rPr>
              <w:t xml:space="preserve">Контрольный. </w:t>
            </w:r>
            <w:r w:rsidRPr="00F01214">
              <w:rPr>
                <w:rFonts w:ascii="Times New Roman" w:hAnsi="Times New Roman"/>
                <w:sz w:val="24"/>
                <w:szCs w:val="24"/>
              </w:rPr>
              <w:lastRenderedPageBreak/>
              <w:t>Заключительный тест</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268" w:type="dxa"/>
            <w:gridSpan w:val="2"/>
          </w:tcPr>
          <w:p w:rsidR="00B25B74" w:rsidRPr="00F01214" w:rsidRDefault="00B25B74" w:rsidP="00A71063">
            <w:pPr>
              <w:spacing w:after="0" w:line="240" w:lineRule="auto"/>
              <w:rPr>
                <w:rFonts w:ascii="Times New Roman" w:hAnsi="Times New Roman"/>
                <w:sz w:val="24"/>
                <w:szCs w:val="24"/>
              </w:rPr>
            </w:pPr>
          </w:p>
        </w:tc>
        <w:tc>
          <w:tcPr>
            <w:tcW w:w="1529" w:type="dxa"/>
            <w:gridSpan w:val="4"/>
          </w:tcPr>
          <w:p w:rsidR="00B25B74" w:rsidRPr="00F01214" w:rsidRDefault="00B25B74" w:rsidP="00A71063">
            <w:pPr>
              <w:spacing w:after="0" w:line="240" w:lineRule="auto"/>
              <w:rPr>
                <w:rFonts w:ascii="Times New Roman" w:hAnsi="Times New Roman"/>
                <w:sz w:val="24"/>
                <w:szCs w:val="24"/>
              </w:rPr>
            </w:pPr>
          </w:p>
        </w:tc>
        <w:tc>
          <w:tcPr>
            <w:tcW w:w="1731" w:type="dxa"/>
            <w:gridSpan w:val="5"/>
          </w:tcPr>
          <w:p w:rsidR="00B25B74" w:rsidRPr="00F01214" w:rsidRDefault="00B25B74" w:rsidP="00A71063">
            <w:pPr>
              <w:spacing w:after="0" w:line="240" w:lineRule="auto"/>
              <w:rPr>
                <w:rFonts w:ascii="Times New Roman" w:hAnsi="Times New Roman"/>
                <w:sz w:val="24"/>
                <w:szCs w:val="24"/>
              </w:rPr>
            </w:pPr>
          </w:p>
        </w:tc>
        <w:tc>
          <w:tcPr>
            <w:tcW w:w="1701" w:type="dxa"/>
            <w:gridSpan w:val="4"/>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675" w:type="dxa"/>
            <w:gridSpan w:val="2"/>
          </w:tcPr>
          <w:p w:rsidR="00B25B74" w:rsidRDefault="00B25B74" w:rsidP="00A71063">
            <w:pPr>
              <w:spacing w:after="0" w:line="240" w:lineRule="auto"/>
              <w:rPr>
                <w:rFonts w:ascii="Times New Roman" w:hAnsi="Times New Roman"/>
                <w:sz w:val="24"/>
                <w:szCs w:val="24"/>
              </w:rPr>
            </w:pPr>
            <w:r>
              <w:rPr>
                <w:rFonts w:ascii="Times New Roman" w:hAnsi="Times New Roman"/>
                <w:sz w:val="24"/>
                <w:szCs w:val="24"/>
              </w:rPr>
              <w:lastRenderedPageBreak/>
              <w:t>25</w:t>
            </w:r>
          </w:p>
        </w:tc>
        <w:tc>
          <w:tcPr>
            <w:tcW w:w="709" w:type="dxa"/>
            <w:gridSpan w:val="2"/>
          </w:tcPr>
          <w:p w:rsidR="00B25B74" w:rsidRPr="00F01214" w:rsidRDefault="00B25B74" w:rsidP="00A71063">
            <w:pPr>
              <w:spacing w:after="0" w:line="240" w:lineRule="auto"/>
              <w:rPr>
                <w:rFonts w:ascii="Times New Roman" w:hAnsi="Times New Roman"/>
                <w:sz w:val="24"/>
                <w:szCs w:val="24"/>
                <w:lang w:val="en-US"/>
              </w:rPr>
            </w:pPr>
          </w:p>
        </w:tc>
        <w:tc>
          <w:tcPr>
            <w:tcW w:w="1418" w:type="dxa"/>
            <w:gridSpan w:val="2"/>
          </w:tcPr>
          <w:p w:rsidR="00B25B74" w:rsidRPr="00F01214" w:rsidRDefault="00B25B74" w:rsidP="00A71063">
            <w:pPr>
              <w:spacing w:after="0" w:line="240" w:lineRule="auto"/>
              <w:rPr>
                <w:rFonts w:ascii="Times New Roman" w:hAnsi="Times New Roman"/>
                <w:sz w:val="24"/>
                <w:szCs w:val="24"/>
              </w:rPr>
            </w:pPr>
            <w:r>
              <w:rPr>
                <w:rFonts w:ascii="Times New Roman" w:hAnsi="Times New Roman"/>
                <w:sz w:val="24"/>
                <w:szCs w:val="24"/>
              </w:rPr>
              <w:t>Резервный урок</w:t>
            </w:r>
          </w:p>
        </w:tc>
        <w:tc>
          <w:tcPr>
            <w:tcW w:w="992" w:type="dxa"/>
          </w:tcPr>
          <w:p w:rsidR="00B25B74" w:rsidRPr="00F01214" w:rsidRDefault="00B25B74" w:rsidP="00A71063">
            <w:pPr>
              <w:spacing w:after="0" w:line="240" w:lineRule="auto"/>
              <w:rPr>
                <w:rFonts w:ascii="Times New Roman" w:hAnsi="Times New Roman"/>
                <w:sz w:val="24"/>
                <w:szCs w:val="24"/>
              </w:rPr>
            </w:pPr>
          </w:p>
        </w:tc>
        <w:tc>
          <w:tcPr>
            <w:tcW w:w="2268" w:type="dxa"/>
            <w:gridSpan w:val="2"/>
          </w:tcPr>
          <w:p w:rsidR="00B25B74" w:rsidRPr="00F01214" w:rsidRDefault="00B25B74" w:rsidP="00A71063">
            <w:pPr>
              <w:spacing w:after="0" w:line="240" w:lineRule="auto"/>
              <w:rPr>
                <w:rFonts w:ascii="Times New Roman" w:hAnsi="Times New Roman"/>
                <w:sz w:val="24"/>
                <w:szCs w:val="24"/>
              </w:rPr>
            </w:pPr>
          </w:p>
        </w:tc>
        <w:tc>
          <w:tcPr>
            <w:tcW w:w="1529" w:type="dxa"/>
            <w:gridSpan w:val="4"/>
          </w:tcPr>
          <w:p w:rsidR="00B25B74" w:rsidRPr="00F01214" w:rsidRDefault="00B25B74" w:rsidP="00A71063">
            <w:pPr>
              <w:spacing w:after="0" w:line="240" w:lineRule="auto"/>
              <w:rPr>
                <w:rFonts w:ascii="Times New Roman" w:hAnsi="Times New Roman"/>
                <w:sz w:val="24"/>
                <w:szCs w:val="24"/>
              </w:rPr>
            </w:pPr>
          </w:p>
        </w:tc>
        <w:tc>
          <w:tcPr>
            <w:tcW w:w="1731" w:type="dxa"/>
            <w:gridSpan w:val="5"/>
          </w:tcPr>
          <w:p w:rsidR="00B25B74" w:rsidRPr="00F01214" w:rsidRDefault="00B25B74" w:rsidP="00A71063">
            <w:pPr>
              <w:spacing w:after="0" w:line="240" w:lineRule="auto"/>
              <w:rPr>
                <w:rFonts w:ascii="Times New Roman" w:hAnsi="Times New Roman"/>
                <w:sz w:val="24"/>
                <w:szCs w:val="24"/>
              </w:rPr>
            </w:pPr>
          </w:p>
        </w:tc>
        <w:tc>
          <w:tcPr>
            <w:tcW w:w="1701" w:type="dxa"/>
            <w:gridSpan w:val="4"/>
          </w:tcPr>
          <w:p w:rsidR="00B25B74" w:rsidRPr="00F01214" w:rsidRDefault="00B25B74" w:rsidP="00A71063">
            <w:pPr>
              <w:spacing w:after="0" w:line="240" w:lineRule="auto"/>
              <w:rPr>
                <w:rFonts w:ascii="Times New Roman" w:hAnsi="Times New Roman"/>
                <w:sz w:val="24"/>
                <w:szCs w:val="24"/>
              </w:rPr>
            </w:pPr>
          </w:p>
        </w:tc>
        <w:tc>
          <w:tcPr>
            <w:tcW w:w="1701" w:type="dxa"/>
            <w:gridSpan w:val="3"/>
          </w:tcPr>
          <w:p w:rsidR="00B25B74" w:rsidRPr="00F01214" w:rsidRDefault="00B25B74" w:rsidP="00A71063">
            <w:pPr>
              <w:spacing w:after="0" w:line="240" w:lineRule="auto"/>
              <w:rPr>
                <w:rFonts w:ascii="Times New Roman" w:hAnsi="Times New Roman"/>
                <w:sz w:val="24"/>
                <w:szCs w:val="24"/>
              </w:rPr>
            </w:pPr>
          </w:p>
        </w:tc>
        <w:tc>
          <w:tcPr>
            <w:tcW w:w="1418" w:type="dxa"/>
            <w:gridSpan w:val="3"/>
          </w:tcPr>
          <w:p w:rsidR="00B25B74" w:rsidRPr="00F01214" w:rsidRDefault="00B25B74" w:rsidP="00A71063">
            <w:pPr>
              <w:spacing w:after="0" w:line="240" w:lineRule="auto"/>
              <w:rPr>
                <w:rFonts w:ascii="Times New Roman" w:hAnsi="Times New Roman"/>
                <w:sz w:val="24"/>
                <w:szCs w:val="24"/>
              </w:rPr>
            </w:pPr>
          </w:p>
        </w:tc>
        <w:tc>
          <w:tcPr>
            <w:tcW w:w="1842" w:type="dxa"/>
            <w:gridSpan w:val="2"/>
          </w:tcPr>
          <w:p w:rsidR="00B25B74" w:rsidRPr="00F01214" w:rsidRDefault="00B25B74" w:rsidP="00A71063">
            <w:pPr>
              <w:spacing w:after="0" w:line="240" w:lineRule="auto"/>
              <w:rPr>
                <w:rFonts w:ascii="Times New Roman" w:hAnsi="Times New Roman"/>
                <w:sz w:val="24"/>
                <w:szCs w:val="24"/>
              </w:rPr>
            </w:pPr>
          </w:p>
        </w:tc>
      </w:tr>
      <w:tr w:rsidR="00B25B74" w:rsidRPr="00F01214" w:rsidTr="00E0108B">
        <w:tc>
          <w:tcPr>
            <w:tcW w:w="15984" w:type="dxa"/>
            <w:gridSpan w:val="30"/>
          </w:tcPr>
          <w:p w:rsidR="00B25B74" w:rsidRPr="00397829" w:rsidRDefault="00B25B74" w:rsidP="00A71063">
            <w:pPr>
              <w:spacing w:after="0" w:line="240" w:lineRule="auto"/>
              <w:rPr>
                <w:rFonts w:ascii="Times New Roman" w:hAnsi="Times New Roman"/>
                <w:sz w:val="24"/>
                <w:szCs w:val="24"/>
              </w:rPr>
            </w:pPr>
            <w:r>
              <w:rPr>
                <w:rFonts w:ascii="Times New Roman" w:hAnsi="Times New Roman"/>
                <w:sz w:val="24"/>
                <w:szCs w:val="24"/>
                <w:lang w:val="mn-MN"/>
              </w:rPr>
              <w:t xml:space="preserve">Всего </w:t>
            </w:r>
            <w:r>
              <w:rPr>
                <w:rFonts w:ascii="Times New Roman" w:hAnsi="Times New Roman"/>
                <w:sz w:val="24"/>
                <w:szCs w:val="24"/>
              </w:rPr>
              <w:t>- 102</w:t>
            </w:r>
            <w:r>
              <w:rPr>
                <w:rFonts w:ascii="Times New Roman" w:hAnsi="Times New Roman"/>
                <w:sz w:val="24"/>
                <w:szCs w:val="24"/>
                <w:lang w:val="mn-MN"/>
              </w:rPr>
              <w:t xml:space="preserve"> часа</w:t>
            </w:r>
            <w:r>
              <w:rPr>
                <w:rFonts w:ascii="Times New Roman" w:hAnsi="Times New Roman"/>
                <w:sz w:val="24"/>
                <w:szCs w:val="24"/>
              </w:rPr>
              <w:t>.</w:t>
            </w:r>
          </w:p>
        </w:tc>
      </w:tr>
    </w:tbl>
    <w:p w:rsidR="00B25B74" w:rsidRPr="00F01214" w:rsidRDefault="00B25B74" w:rsidP="00B25B74">
      <w:pPr>
        <w:rPr>
          <w:rFonts w:ascii="Times New Roman" w:hAnsi="Times New Roman"/>
          <w:sz w:val="24"/>
          <w:szCs w:val="24"/>
        </w:rPr>
      </w:pPr>
    </w:p>
    <w:p w:rsidR="008D26FD" w:rsidRPr="008D26FD" w:rsidRDefault="008D26FD" w:rsidP="008D26FD">
      <w:pPr>
        <w:pStyle w:val="aa"/>
        <w:rPr>
          <w:rFonts w:ascii="Times New Roman" w:hAnsi="Times New Roman" w:cs="Times New Roman"/>
          <w:sz w:val="24"/>
          <w:szCs w:val="24"/>
        </w:rPr>
      </w:pPr>
    </w:p>
    <w:sectPr w:rsidR="008D26FD" w:rsidRPr="008D26FD" w:rsidSect="00E0108B">
      <w:pgSz w:w="16838" w:h="11906" w:orient="landscape"/>
      <w:pgMar w:top="624" w:right="567" w:bottom="567" w:left="567" w:header="709" w:footer="709"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multilevel"/>
    <w:tmpl w:val="00000003"/>
    <w:name w:val="WW8Num6"/>
    <w:lvl w:ilvl="0">
      <w:start w:val="65535"/>
      <w:numFmt w:val="bullet"/>
      <w:lvlText w:val=""/>
      <w:lvlJc w:val="left"/>
      <w:pPr>
        <w:tabs>
          <w:tab w:val="num" w:pos="2509"/>
        </w:tabs>
        <w:ind w:left="2509" w:firstLine="0"/>
      </w:pPr>
      <w:rPr>
        <w:rFonts w:ascii="Symbol" w:hAnsi="Symbol" w:cs="Times New Roman"/>
        <w:color w:val="auto"/>
      </w:rPr>
    </w:lvl>
    <w:lvl w:ilvl="1">
      <w:start w:val="1"/>
      <w:numFmt w:val="bullet"/>
      <w:lvlText w:val=""/>
      <w:lvlJc w:val="left"/>
      <w:pPr>
        <w:tabs>
          <w:tab w:val="num" w:pos="1959"/>
        </w:tabs>
        <w:ind w:left="1789" w:firstLine="0"/>
      </w:pPr>
      <w:rPr>
        <w:rFonts w:ascii="Symbol" w:hAnsi="Symbol"/>
        <w:color w:val="auto"/>
      </w:rPr>
    </w:lvl>
    <w:lvl w:ilvl="2">
      <w:start w:val="1"/>
      <w:numFmt w:val="bullet"/>
      <w:lvlText w:val=""/>
      <w:lvlJc w:val="left"/>
      <w:pPr>
        <w:tabs>
          <w:tab w:val="num" w:pos="795"/>
        </w:tabs>
        <w:ind w:left="568" w:firstLine="0"/>
      </w:pPr>
      <w:rPr>
        <w:rFonts w:ascii="Symbol" w:hAnsi="Symbol" w:cs="Times New Roman"/>
        <w:color w:val="auto"/>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2">
    <w:nsid w:val="00000007"/>
    <w:multiLevelType w:val="singleLevel"/>
    <w:tmpl w:val="0900BAE8"/>
    <w:lvl w:ilvl="0">
      <w:start w:val="51"/>
      <w:numFmt w:val="bullet"/>
      <w:lvlText w:val="–"/>
      <w:lvlJc w:val="left"/>
      <w:pPr>
        <w:ind w:left="720" w:hanging="360"/>
      </w:pPr>
      <w:rPr>
        <w:rFonts w:ascii="Times New Roman" w:hAnsi="Times New Roman" w:cs="Times New Roman" w:hint="default"/>
        <w:color w:val="auto"/>
      </w:rPr>
    </w:lvl>
  </w:abstractNum>
  <w:abstractNum w:abstractNumId="3">
    <w:nsid w:val="00000016"/>
    <w:multiLevelType w:val="singleLevel"/>
    <w:tmpl w:val="00000016"/>
    <w:name w:val="WW8Num22"/>
    <w:lvl w:ilvl="0">
      <w:start w:val="51"/>
      <w:numFmt w:val="bullet"/>
      <w:lvlText w:val=""/>
      <w:lvlJc w:val="left"/>
      <w:pPr>
        <w:tabs>
          <w:tab w:val="num" w:pos="493"/>
        </w:tabs>
        <w:ind w:left="397" w:hanging="227"/>
      </w:pPr>
      <w:rPr>
        <w:rFonts w:ascii="Symbol" w:hAnsi="Symbol" w:cs="Symbol"/>
      </w:rPr>
    </w:lvl>
  </w:abstractNum>
  <w:abstractNum w:abstractNumId="4">
    <w:nsid w:val="0000001E"/>
    <w:multiLevelType w:val="singleLevel"/>
    <w:tmpl w:val="0000001E"/>
    <w:name w:val="WW8Num30"/>
    <w:lvl w:ilvl="0">
      <w:start w:val="51"/>
      <w:numFmt w:val="bullet"/>
      <w:lvlText w:val=""/>
      <w:lvlJc w:val="left"/>
      <w:pPr>
        <w:tabs>
          <w:tab w:val="num" w:pos="493"/>
        </w:tabs>
        <w:ind w:left="397" w:hanging="227"/>
      </w:pPr>
      <w:rPr>
        <w:rFonts w:ascii="Symbol" w:hAnsi="Symbol" w:cs="Symbol"/>
      </w:rPr>
    </w:lvl>
  </w:abstractNum>
  <w:abstractNum w:abstractNumId="5">
    <w:nsid w:val="00000020"/>
    <w:multiLevelType w:val="singleLevel"/>
    <w:tmpl w:val="44ACCFD4"/>
    <w:lvl w:ilvl="0">
      <w:start w:val="51"/>
      <w:numFmt w:val="bullet"/>
      <w:lvlText w:val="–"/>
      <w:lvlJc w:val="left"/>
      <w:pPr>
        <w:ind w:left="720" w:hanging="360"/>
      </w:pPr>
      <w:rPr>
        <w:rFonts w:ascii="Times New Roman" w:hAnsi="Times New Roman" w:cs="Times New Roman" w:hint="default"/>
        <w:color w:val="auto"/>
      </w:rPr>
    </w:lvl>
  </w:abstractNum>
  <w:abstractNum w:abstractNumId="6">
    <w:nsid w:val="010839EB"/>
    <w:multiLevelType w:val="hybridMultilevel"/>
    <w:tmpl w:val="69AEC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2F8217C"/>
    <w:multiLevelType w:val="hybridMultilevel"/>
    <w:tmpl w:val="960480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84E365A"/>
    <w:multiLevelType w:val="hybridMultilevel"/>
    <w:tmpl w:val="A1C81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C096D64"/>
    <w:multiLevelType w:val="hybridMultilevel"/>
    <w:tmpl w:val="C69CEB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D9B233B"/>
    <w:multiLevelType w:val="hybridMultilevel"/>
    <w:tmpl w:val="B33C84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E8706DB"/>
    <w:multiLevelType w:val="hybridMultilevel"/>
    <w:tmpl w:val="569AECB0"/>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446010E"/>
    <w:multiLevelType w:val="hybridMultilevel"/>
    <w:tmpl w:val="657E1DC4"/>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3">
    <w:nsid w:val="184C5181"/>
    <w:multiLevelType w:val="hybridMultilevel"/>
    <w:tmpl w:val="ECF4EFE4"/>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4">
    <w:nsid w:val="19032AE9"/>
    <w:multiLevelType w:val="hybridMultilevel"/>
    <w:tmpl w:val="E80EEC9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5">
    <w:nsid w:val="19C974B7"/>
    <w:multiLevelType w:val="hybridMultilevel"/>
    <w:tmpl w:val="43B001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D2253F0"/>
    <w:multiLevelType w:val="hybridMultilevel"/>
    <w:tmpl w:val="DE32B0FA"/>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7">
    <w:nsid w:val="22D73DC8"/>
    <w:multiLevelType w:val="hybridMultilevel"/>
    <w:tmpl w:val="E7982F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94D25B4"/>
    <w:multiLevelType w:val="hybridMultilevel"/>
    <w:tmpl w:val="281057F8"/>
    <w:lvl w:ilvl="0" w:tplc="FE98BF1E">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C3949C0"/>
    <w:multiLevelType w:val="hybridMultilevel"/>
    <w:tmpl w:val="145EA25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0">
    <w:nsid w:val="2CCC3A17"/>
    <w:multiLevelType w:val="hybridMultilevel"/>
    <w:tmpl w:val="676C2F2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0E03386"/>
    <w:multiLevelType w:val="hybridMultilevel"/>
    <w:tmpl w:val="A3706C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1BC469E"/>
    <w:multiLevelType w:val="hybridMultilevel"/>
    <w:tmpl w:val="BF0253AE"/>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3">
    <w:nsid w:val="34DE5595"/>
    <w:multiLevelType w:val="hybridMultilevel"/>
    <w:tmpl w:val="DD0253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7F60C7A"/>
    <w:multiLevelType w:val="hybridMultilevel"/>
    <w:tmpl w:val="5722205A"/>
    <w:lvl w:ilvl="0" w:tplc="8460D432">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82B19CE"/>
    <w:multiLevelType w:val="hybridMultilevel"/>
    <w:tmpl w:val="77CA0AD6"/>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6">
    <w:nsid w:val="3C955E1D"/>
    <w:multiLevelType w:val="hybridMultilevel"/>
    <w:tmpl w:val="8E1C4A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2F45AE1"/>
    <w:multiLevelType w:val="hybridMultilevel"/>
    <w:tmpl w:val="505E787E"/>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8">
    <w:nsid w:val="44367C96"/>
    <w:multiLevelType w:val="hybridMultilevel"/>
    <w:tmpl w:val="AD868F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47D449C"/>
    <w:multiLevelType w:val="hybridMultilevel"/>
    <w:tmpl w:val="8C8E84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B891D65"/>
    <w:multiLevelType w:val="hybridMultilevel"/>
    <w:tmpl w:val="E8C2E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4F0D7BE5"/>
    <w:multiLevelType w:val="hybridMultilevel"/>
    <w:tmpl w:val="CB9E247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2">
    <w:nsid w:val="4FC1747D"/>
    <w:multiLevelType w:val="hybridMultilevel"/>
    <w:tmpl w:val="3C32972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3">
    <w:nsid w:val="54D545B3"/>
    <w:multiLevelType w:val="multilevel"/>
    <w:tmpl w:val="2C228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A636141"/>
    <w:multiLevelType w:val="hybridMultilevel"/>
    <w:tmpl w:val="9348B346"/>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5">
    <w:nsid w:val="5DC519AE"/>
    <w:multiLevelType w:val="hybridMultilevel"/>
    <w:tmpl w:val="AF5C12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020094F"/>
    <w:multiLevelType w:val="hybridMultilevel"/>
    <w:tmpl w:val="93549BDA"/>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7">
    <w:nsid w:val="60A8478E"/>
    <w:multiLevelType w:val="hybridMultilevel"/>
    <w:tmpl w:val="A454DD4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8">
    <w:nsid w:val="63F734B2"/>
    <w:multiLevelType w:val="hybridMultilevel"/>
    <w:tmpl w:val="BBD69CA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9">
    <w:nsid w:val="64444FCB"/>
    <w:multiLevelType w:val="hybridMultilevel"/>
    <w:tmpl w:val="CBC49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911707D"/>
    <w:multiLevelType w:val="hybridMultilevel"/>
    <w:tmpl w:val="94FE7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CCB6B73"/>
    <w:multiLevelType w:val="hybridMultilevel"/>
    <w:tmpl w:val="AC3ADE10"/>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2">
    <w:nsid w:val="75232083"/>
    <w:multiLevelType w:val="hybridMultilevel"/>
    <w:tmpl w:val="D20225DA"/>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43">
    <w:nsid w:val="77EE37EE"/>
    <w:multiLevelType w:val="hybridMultilevel"/>
    <w:tmpl w:val="DA126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E133F6"/>
    <w:multiLevelType w:val="hybridMultilevel"/>
    <w:tmpl w:val="4222825E"/>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5">
    <w:nsid w:val="7FA93860"/>
    <w:multiLevelType w:val="hybridMultilevel"/>
    <w:tmpl w:val="05EA3A1A"/>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5"/>
  </w:num>
  <w:num w:numId="6">
    <w:abstractNumId w:val="40"/>
  </w:num>
  <w:num w:numId="7">
    <w:abstractNumId w:val="9"/>
  </w:num>
  <w:num w:numId="8">
    <w:abstractNumId w:val="28"/>
  </w:num>
  <w:num w:numId="9">
    <w:abstractNumId w:val="6"/>
  </w:num>
  <w:num w:numId="10">
    <w:abstractNumId w:val="39"/>
  </w:num>
  <w:num w:numId="11">
    <w:abstractNumId w:val="29"/>
  </w:num>
  <w:num w:numId="12">
    <w:abstractNumId w:val="36"/>
  </w:num>
  <w:num w:numId="13">
    <w:abstractNumId w:val="23"/>
  </w:num>
  <w:num w:numId="14">
    <w:abstractNumId w:val="7"/>
  </w:num>
  <w:num w:numId="15">
    <w:abstractNumId w:val="30"/>
  </w:num>
  <w:num w:numId="16">
    <w:abstractNumId w:val="10"/>
  </w:num>
  <w:num w:numId="17">
    <w:abstractNumId w:val="26"/>
  </w:num>
  <w:num w:numId="18">
    <w:abstractNumId w:val="15"/>
  </w:num>
  <w:num w:numId="19">
    <w:abstractNumId w:val="21"/>
  </w:num>
  <w:num w:numId="20">
    <w:abstractNumId w:val="8"/>
  </w:num>
  <w:num w:numId="21">
    <w:abstractNumId w:val="35"/>
  </w:num>
  <w:num w:numId="22">
    <w:abstractNumId w:val="31"/>
  </w:num>
  <w:num w:numId="23">
    <w:abstractNumId w:val="25"/>
  </w:num>
  <w:num w:numId="24">
    <w:abstractNumId w:val="13"/>
  </w:num>
  <w:num w:numId="25">
    <w:abstractNumId w:val="17"/>
  </w:num>
  <w:num w:numId="26">
    <w:abstractNumId w:val="45"/>
  </w:num>
  <w:num w:numId="27">
    <w:abstractNumId w:val="20"/>
  </w:num>
  <w:num w:numId="28">
    <w:abstractNumId w:val="14"/>
  </w:num>
  <w:num w:numId="29">
    <w:abstractNumId w:val="42"/>
  </w:num>
  <w:num w:numId="30">
    <w:abstractNumId w:val="32"/>
  </w:num>
  <w:num w:numId="31">
    <w:abstractNumId w:val="22"/>
  </w:num>
  <w:num w:numId="32">
    <w:abstractNumId w:val="37"/>
  </w:num>
  <w:num w:numId="33">
    <w:abstractNumId w:val="38"/>
  </w:num>
  <w:num w:numId="34">
    <w:abstractNumId w:val="19"/>
  </w:num>
  <w:num w:numId="35">
    <w:abstractNumId w:val="27"/>
  </w:num>
  <w:num w:numId="36">
    <w:abstractNumId w:val="44"/>
  </w:num>
  <w:num w:numId="37">
    <w:abstractNumId w:val="41"/>
  </w:num>
  <w:num w:numId="38">
    <w:abstractNumId w:val="34"/>
  </w:num>
  <w:num w:numId="39">
    <w:abstractNumId w:val="12"/>
  </w:num>
  <w:num w:numId="40">
    <w:abstractNumId w:val="16"/>
  </w:num>
  <w:num w:numId="41">
    <w:abstractNumId w:val="24"/>
  </w:num>
  <w:num w:numId="42">
    <w:abstractNumId w:val="11"/>
  </w:num>
  <w:num w:numId="43">
    <w:abstractNumId w:val="18"/>
  </w:num>
  <w:num w:numId="44">
    <w:abstractNumId w:val="33"/>
  </w:num>
  <w:num w:numId="45">
    <w:abstractNumId w:val="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C1A8D"/>
    <w:rsid w:val="0001010B"/>
    <w:rsid w:val="00085660"/>
    <w:rsid w:val="000B4B2E"/>
    <w:rsid w:val="000C58D0"/>
    <w:rsid w:val="001601C8"/>
    <w:rsid w:val="00176824"/>
    <w:rsid w:val="001E1553"/>
    <w:rsid w:val="00214646"/>
    <w:rsid w:val="00267FB0"/>
    <w:rsid w:val="002F6F25"/>
    <w:rsid w:val="00373D4B"/>
    <w:rsid w:val="00392CAC"/>
    <w:rsid w:val="003A3479"/>
    <w:rsid w:val="004423EB"/>
    <w:rsid w:val="00461EB0"/>
    <w:rsid w:val="00481D47"/>
    <w:rsid w:val="00486C17"/>
    <w:rsid w:val="00494319"/>
    <w:rsid w:val="004A2270"/>
    <w:rsid w:val="0054240D"/>
    <w:rsid w:val="005704F5"/>
    <w:rsid w:val="005E4DC2"/>
    <w:rsid w:val="006124C8"/>
    <w:rsid w:val="006B6E30"/>
    <w:rsid w:val="006E1956"/>
    <w:rsid w:val="006F008B"/>
    <w:rsid w:val="006F094D"/>
    <w:rsid w:val="006F32FF"/>
    <w:rsid w:val="007C64BB"/>
    <w:rsid w:val="007D0C07"/>
    <w:rsid w:val="007D1008"/>
    <w:rsid w:val="008C502D"/>
    <w:rsid w:val="008D26FD"/>
    <w:rsid w:val="008D4701"/>
    <w:rsid w:val="008E0996"/>
    <w:rsid w:val="008F6961"/>
    <w:rsid w:val="0095099E"/>
    <w:rsid w:val="00954A5F"/>
    <w:rsid w:val="009A21CF"/>
    <w:rsid w:val="009C1A8D"/>
    <w:rsid w:val="009C5EFF"/>
    <w:rsid w:val="00A22018"/>
    <w:rsid w:val="00A47A60"/>
    <w:rsid w:val="00A75F20"/>
    <w:rsid w:val="00A95A8E"/>
    <w:rsid w:val="00AA2D89"/>
    <w:rsid w:val="00AF7C4E"/>
    <w:rsid w:val="00AF7CF1"/>
    <w:rsid w:val="00B25B74"/>
    <w:rsid w:val="00B64B16"/>
    <w:rsid w:val="00B721BC"/>
    <w:rsid w:val="00B9346C"/>
    <w:rsid w:val="00BA3DFD"/>
    <w:rsid w:val="00C446EA"/>
    <w:rsid w:val="00C70405"/>
    <w:rsid w:val="00C76414"/>
    <w:rsid w:val="00CE2200"/>
    <w:rsid w:val="00D256EE"/>
    <w:rsid w:val="00D53C85"/>
    <w:rsid w:val="00D54B42"/>
    <w:rsid w:val="00DD6BDF"/>
    <w:rsid w:val="00E0108B"/>
    <w:rsid w:val="00F16F2B"/>
    <w:rsid w:val="00F91129"/>
    <w:rsid w:val="00FC5274"/>
    <w:rsid w:val="00FD0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A8D"/>
    <w:pPr>
      <w:spacing w:after="200" w:line="276" w:lineRule="auto"/>
    </w:pPr>
    <w:rPr>
      <w:rFonts w:cs="Calibri"/>
      <w:sz w:val="22"/>
      <w:szCs w:val="22"/>
      <w:lang w:eastAsia="en-US"/>
    </w:rPr>
  </w:style>
  <w:style w:type="paragraph" w:styleId="1">
    <w:name w:val="heading 1"/>
    <w:basedOn w:val="a"/>
    <w:link w:val="10"/>
    <w:uiPriority w:val="99"/>
    <w:qFormat/>
    <w:rsid w:val="00176824"/>
    <w:pPr>
      <w:spacing w:before="178" w:after="178" w:line="240" w:lineRule="auto"/>
      <w:outlineLvl w:val="0"/>
    </w:pPr>
    <w:rPr>
      <w:rFonts w:ascii="Georgia" w:eastAsia="Times New Roman" w:hAnsi="Georgia" w:cs="Georgia"/>
      <w:b/>
      <w:bCs/>
      <w:i/>
      <w:iCs/>
      <w:color w:val="43260B"/>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6824"/>
    <w:rPr>
      <w:rFonts w:ascii="Georgia" w:hAnsi="Georgia" w:cs="Georgia"/>
      <w:b/>
      <w:bCs/>
      <w:i/>
      <w:iCs/>
      <w:color w:val="43260B"/>
      <w:kern w:val="36"/>
      <w:sz w:val="28"/>
      <w:szCs w:val="28"/>
      <w:lang w:eastAsia="ru-RU"/>
    </w:rPr>
  </w:style>
  <w:style w:type="character" w:customStyle="1" w:styleId="FontStyle15">
    <w:name w:val="Font Style15"/>
    <w:uiPriority w:val="99"/>
    <w:rsid w:val="009C1A8D"/>
    <w:rPr>
      <w:rFonts w:ascii="Bookman Old Style" w:hAnsi="Bookman Old Style" w:cs="Bookman Old Style"/>
      <w:sz w:val="20"/>
      <w:szCs w:val="20"/>
    </w:rPr>
  </w:style>
  <w:style w:type="character" w:styleId="a3">
    <w:name w:val="Strong"/>
    <w:uiPriority w:val="99"/>
    <w:qFormat/>
    <w:rsid w:val="009C1A8D"/>
    <w:rPr>
      <w:b/>
      <w:bCs/>
    </w:rPr>
  </w:style>
  <w:style w:type="paragraph" w:styleId="a4">
    <w:name w:val="Body Text Indent"/>
    <w:basedOn w:val="a"/>
    <w:link w:val="a5"/>
    <w:uiPriority w:val="99"/>
    <w:rsid w:val="009C1A8D"/>
    <w:pPr>
      <w:suppressAutoHyphens/>
      <w:spacing w:after="0" w:line="240" w:lineRule="auto"/>
      <w:ind w:firstLine="720"/>
    </w:pPr>
    <w:rPr>
      <w:rFonts w:ascii="Times New Roman" w:eastAsia="MS ??" w:hAnsi="Times New Roman" w:cs="Times New Roman"/>
      <w:sz w:val="24"/>
      <w:szCs w:val="24"/>
      <w:lang w:eastAsia="ar-SA"/>
    </w:rPr>
  </w:style>
  <w:style w:type="character" w:customStyle="1" w:styleId="a5">
    <w:name w:val="Основной текст с отступом Знак"/>
    <w:link w:val="a4"/>
    <w:uiPriority w:val="99"/>
    <w:locked/>
    <w:rsid w:val="009C1A8D"/>
    <w:rPr>
      <w:rFonts w:ascii="Times New Roman" w:eastAsia="MS ??" w:hAnsi="Times New Roman" w:cs="Times New Roman"/>
      <w:sz w:val="24"/>
      <w:szCs w:val="24"/>
      <w:lang w:eastAsia="ar-SA" w:bidi="ar-SA"/>
    </w:rPr>
  </w:style>
  <w:style w:type="paragraph" w:styleId="a6">
    <w:name w:val="List Paragraph"/>
    <w:basedOn w:val="a"/>
    <w:uiPriority w:val="99"/>
    <w:qFormat/>
    <w:rsid w:val="009C1A8D"/>
    <w:pPr>
      <w:suppressAutoHyphens/>
      <w:spacing w:after="0" w:line="240" w:lineRule="auto"/>
      <w:ind w:left="720"/>
    </w:pPr>
    <w:rPr>
      <w:rFonts w:ascii="Times New Roman" w:eastAsia="MS ??" w:hAnsi="Times New Roman" w:cs="Times New Roman"/>
      <w:sz w:val="24"/>
      <w:szCs w:val="24"/>
      <w:lang w:eastAsia="ar-SA"/>
    </w:rPr>
  </w:style>
  <w:style w:type="paragraph" w:customStyle="1" w:styleId="WW-1">
    <w:name w:val="WW-Без интервала1"/>
    <w:uiPriority w:val="99"/>
    <w:rsid w:val="009C1A8D"/>
    <w:pPr>
      <w:widowControl w:val="0"/>
      <w:suppressAutoHyphens/>
      <w:autoSpaceDE w:val="0"/>
    </w:pPr>
    <w:rPr>
      <w:rFonts w:ascii="Segoe UI" w:eastAsia="MS ??" w:hAnsi="Segoe UI" w:cs="Segoe UI"/>
      <w:sz w:val="24"/>
      <w:szCs w:val="24"/>
      <w:lang w:eastAsia="ar-SA"/>
    </w:rPr>
  </w:style>
  <w:style w:type="paragraph" w:customStyle="1" w:styleId="TableParagraph">
    <w:name w:val="Table Paragraph"/>
    <w:basedOn w:val="a"/>
    <w:uiPriority w:val="99"/>
    <w:rsid w:val="009C1A8D"/>
    <w:pPr>
      <w:widowControl w:val="0"/>
      <w:spacing w:after="0" w:line="240" w:lineRule="auto"/>
    </w:pPr>
    <w:rPr>
      <w:lang w:val="en-US"/>
    </w:rPr>
  </w:style>
  <w:style w:type="paragraph" w:customStyle="1" w:styleId="Heading11">
    <w:name w:val="Heading 11"/>
    <w:basedOn w:val="a"/>
    <w:uiPriority w:val="99"/>
    <w:rsid w:val="009C1A8D"/>
    <w:pPr>
      <w:widowControl w:val="0"/>
      <w:spacing w:after="0" w:line="240" w:lineRule="auto"/>
      <w:outlineLvl w:val="1"/>
    </w:pPr>
    <w:rPr>
      <w:rFonts w:ascii="Arial" w:hAnsi="Arial" w:cs="Arial"/>
      <w:sz w:val="29"/>
      <w:szCs w:val="29"/>
      <w:lang w:val="en-US"/>
    </w:rPr>
  </w:style>
  <w:style w:type="paragraph" w:customStyle="1" w:styleId="Body">
    <w:name w:val="Body"/>
    <w:basedOn w:val="a"/>
    <w:uiPriority w:val="99"/>
    <w:rsid w:val="009C1A8D"/>
    <w:pPr>
      <w:widowControl w:val="0"/>
      <w:spacing w:after="0" w:line="240" w:lineRule="auto"/>
    </w:pPr>
    <w:rPr>
      <w:rFonts w:ascii="Arial" w:hAnsi="Arial" w:cs="Arial"/>
      <w:sz w:val="19"/>
      <w:szCs w:val="19"/>
      <w:lang w:val="en-US"/>
    </w:rPr>
  </w:style>
  <w:style w:type="table" w:customStyle="1" w:styleId="TableNormal1">
    <w:name w:val="Table Normal1"/>
    <w:uiPriority w:val="99"/>
    <w:semiHidden/>
    <w:rsid w:val="009C1A8D"/>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Style4">
    <w:name w:val="Style4"/>
    <w:basedOn w:val="a"/>
    <w:uiPriority w:val="99"/>
    <w:rsid w:val="00AA2D89"/>
    <w:pPr>
      <w:widowControl w:val="0"/>
      <w:autoSpaceDE w:val="0"/>
      <w:autoSpaceDN w:val="0"/>
      <w:adjustRightInd w:val="0"/>
      <w:spacing w:after="0" w:line="233" w:lineRule="exact"/>
      <w:ind w:firstLine="346"/>
      <w:jc w:val="both"/>
    </w:pPr>
    <w:rPr>
      <w:rFonts w:ascii="Times New Roman" w:eastAsia="Times New Roman" w:hAnsi="Times New Roman" w:cs="Times New Roman"/>
      <w:sz w:val="24"/>
      <w:szCs w:val="24"/>
      <w:lang w:eastAsia="ru-RU"/>
    </w:rPr>
  </w:style>
  <w:style w:type="character" w:styleId="a7">
    <w:name w:val="Hyperlink"/>
    <w:uiPriority w:val="99"/>
    <w:rsid w:val="00AA2D89"/>
    <w:rPr>
      <w:color w:val="0000FF"/>
      <w:u w:val="single"/>
    </w:rPr>
  </w:style>
  <w:style w:type="paragraph" w:styleId="2">
    <w:name w:val="Body Text 2"/>
    <w:basedOn w:val="a"/>
    <w:link w:val="20"/>
    <w:uiPriority w:val="99"/>
    <w:rsid w:val="008D4701"/>
    <w:pPr>
      <w:spacing w:after="120" w:line="480" w:lineRule="auto"/>
    </w:pPr>
  </w:style>
  <w:style w:type="character" w:customStyle="1" w:styleId="20">
    <w:name w:val="Основной текст 2 Знак"/>
    <w:link w:val="2"/>
    <w:uiPriority w:val="99"/>
    <w:semiHidden/>
    <w:locked/>
    <w:rsid w:val="008D4701"/>
    <w:rPr>
      <w:rFonts w:ascii="Calibri" w:hAnsi="Calibri" w:cs="Calibri"/>
      <w:sz w:val="22"/>
      <w:szCs w:val="22"/>
      <w:lang w:val="ru-RU" w:eastAsia="en-US"/>
    </w:rPr>
  </w:style>
  <w:style w:type="paragraph" w:styleId="21">
    <w:name w:val="Body Text Indent 2"/>
    <w:basedOn w:val="a"/>
    <w:link w:val="22"/>
    <w:uiPriority w:val="99"/>
    <w:rsid w:val="008D4701"/>
    <w:pPr>
      <w:spacing w:after="120" w:line="480" w:lineRule="auto"/>
      <w:ind w:left="283"/>
    </w:pPr>
  </w:style>
  <w:style w:type="character" w:customStyle="1" w:styleId="22">
    <w:name w:val="Основной текст с отступом 2 Знак"/>
    <w:link w:val="21"/>
    <w:uiPriority w:val="99"/>
    <w:semiHidden/>
    <w:locked/>
    <w:rsid w:val="008D4701"/>
    <w:rPr>
      <w:rFonts w:ascii="Calibri" w:hAnsi="Calibri" w:cs="Calibri"/>
      <w:sz w:val="22"/>
      <w:szCs w:val="22"/>
      <w:lang w:val="ru-RU" w:eastAsia="en-US"/>
    </w:rPr>
  </w:style>
  <w:style w:type="paragraph" w:styleId="3">
    <w:name w:val="Body Text Indent 3"/>
    <w:basedOn w:val="a"/>
    <w:link w:val="30"/>
    <w:uiPriority w:val="99"/>
    <w:rsid w:val="008D4701"/>
    <w:pPr>
      <w:spacing w:after="120"/>
      <w:ind w:left="283"/>
    </w:pPr>
    <w:rPr>
      <w:sz w:val="16"/>
      <w:szCs w:val="16"/>
    </w:rPr>
  </w:style>
  <w:style w:type="character" w:customStyle="1" w:styleId="30">
    <w:name w:val="Основной текст с отступом 3 Знак"/>
    <w:link w:val="3"/>
    <w:uiPriority w:val="99"/>
    <w:semiHidden/>
    <w:locked/>
    <w:rsid w:val="008D4701"/>
    <w:rPr>
      <w:rFonts w:ascii="Calibri" w:hAnsi="Calibri" w:cs="Calibri"/>
      <w:sz w:val="16"/>
      <w:szCs w:val="16"/>
      <w:lang w:val="ru-RU" w:eastAsia="en-US"/>
    </w:rPr>
  </w:style>
  <w:style w:type="paragraph" w:customStyle="1" w:styleId="11">
    <w:name w:val="Абзац списка1"/>
    <w:basedOn w:val="a"/>
    <w:uiPriority w:val="99"/>
    <w:rsid w:val="008D4701"/>
    <w:pPr>
      <w:spacing w:after="0" w:line="240" w:lineRule="auto"/>
      <w:ind w:left="720"/>
    </w:pPr>
    <w:rPr>
      <w:rFonts w:cs="Times New Roman"/>
      <w:sz w:val="24"/>
      <w:szCs w:val="24"/>
      <w:lang w:eastAsia="ru-RU"/>
    </w:rPr>
  </w:style>
  <w:style w:type="paragraph" w:customStyle="1" w:styleId="a8">
    <w:name w:val="Новый"/>
    <w:basedOn w:val="a"/>
    <w:uiPriority w:val="99"/>
    <w:rsid w:val="008D4701"/>
    <w:pPr>
      <w:spacing w:after="0" w:line="360" w:lineRule="auto"/>
      <w:ind w:firstLine="454"/>
      <w:jc w:val="both"/>
    </w:pPr>
    <w:rPr>
      <w:rFonts w:cs="Times New Roman"/>
      <w:sz w:val="28"/>
      <w:szCs w:val="28"/>
    </w:rPr>
  </w:style>
  <w:style w:type="paragraph" w:customStyle="1" w:styleId="msonormalcxspmiddle">
    <w:name w:val="msonormalcxspmiddle"/>
    <w:basedOn w:val="a"/>
    <w:uiPriority w:val="99"/>
    <w:rsid w:val="008D4701"/>
    <w:pPr>
      <w:widowControl w:val="0"/>
      <w:suppressAutoHyphens/>
      <w:spacing w:before="280" w:after="280" w:line="240" w:lineRule="auto"/>
    </w:pPr>
    <w:rPr>
      <w:rFonts w:ascii="Times New Roman" w:eastAsia="Times New Roman" w:hAnsi="Times New Roman" w:cs="Times New Roman"/>
      <w:color w:val="000000"/>
      <w:sz w:val="24"/>
      <w:szCs w:val="24"/>
      <w:lang w:val="en-US" w:eastAsia="ar-SA"/>
    </w:rPr>
  </w:style>
  <w:style w:type="paragraph" w:customStyle="1" w:styleId="msonormalcxspmiddlecxspmiddle">
    <w:name w:val="msonormalcxspmiddlecxspmiddle"/>
    <w:basedOn w:val="a"/>
    <w:uiPriority w:val="99"/>
    <w:rsid w:val="008D4701"/>
    <w:pPr>
      <w:widowControl w:val="0"/>
      <w:suppressAutoHyphens/>
      <w:spacing w:before="280" w:after="280" w:line="240" w:lineRule="auto"/>
    </w:pPr>
    <w:rPr>
      <w:rFonts w:ascii="Times New Roman" w:eastAsia="Times New Roman" w:hAnsi="Times New Roman" w:cs="Times New Roman"/>
      <w:color w:val="000000"/>
      <w:sz w:val="24"/>
      <w:szCs w:val="24"/>
      <w:lang w:val="en-US" w:eastAsia="ar-SA"/>
    </w:rPr>
  </w:style>
  <w:style w:type="character" w:customStyle="1" w:styleId="Zag11">
    <w:name w:val="Zag_11"/>
    <w:uiPriority w:val="99"/>
    <w:rsid w:val="008D4701"/>
  </w:style>
  <w:style w:type="paragraph" w:customStyle="1" w:styleId="Zag2">
    <w:name w:val="Zag_2"/>
    <w:basedOn w:val="a"/>
    <w:uiPriority w:val="99"/>
    <w:rsid w:val="008D4701"/>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8D470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9">
    <w:name w:val="Стиль"/>
    <w:uiPriority w:val="99"/>
    <w:rsid w:val="00C446EA"/>
    <w:pPr>
      <w:widowControl w:val="0"/>
      <w:autoSpaceDE w:val="0"/>
      <w:autoSpaceDN w:val="0"/>
      <w:adjustRightInd w:val="0"/>
    </w:pPr>
    <w:rPr>
      <w:rFonts w:ascii="Arial" w:eastAsia="Times New Roman" w:hAnsi="Arial" w:cs="Arial"/>
      <w:sz w:val="24"/>
      <w:szCs w:val="24"/>
    </w:rPr>
  </w:style>
  <w:style w:type="paragraph" w:styleId="aa">
    <w:name w:val="No Spacing"/>
    <w:uiPriority w:val="1"/>
    <w:qFormat/>
    <w:rsid w:val="008D26FD"/>
    <w:rPr>
      <w:rFonts w:cs="Calibri"/>
      <w:sz w:val="22"/>
      <w:szCs w:val="22"/>
      <w:lang w:eastAsia="en-US"/>
    </w:rPr>
  </w:style>
  <w:style w:type="table" w:styleId="ab">
    <w:name w:val="Table Grid"/>
    <w:basedOn w:val="a1"/>
    <w:uiPriority w:val="59"/>
    <w:locked/>
    <w:rsid w:val="00B25B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semiHidden/>
    <w:unhideWhenUsed/>
    <w:rsid w:val="00B25B74"/>
    <w:pPr>
      <w:tabs>
        <w:tab w:val="center" w:pos="4677"/>
        <w:tab w:val="right" w:pos="9355"/>
      </w:tabs>
      <w:spacing w:after="0" w:line="240" w:lineRule="auto"/>
    </w:pPr>
    <w:rPr>
      <w:rFonts w:cs="Times New Roman"/>
    </w:rPr>
  </w:style>
  <w:style w:type="character" w:customStyle="1" w:styleId="ad">
    <w:name w:val="Верхний колонтитул Знак"/>
    <w:link w:val="ac"/>
    <w:uiPriority w:val="99"/>
    <w:semiHidden/>
    <w:rsid w:val="00B25B74"/>
    <w:rPr>
      <w:sz w:val="22"/>
      <w:szCs w:val="22"/>
      <w:lang w:eastAsia="en-US"/>
    </w:rPr>
  </w:style>
  <w:style w:type="paragraph" w:styleId="ae">
    <w:name w:val="footer"/>
    <w:basedOn w:val="a"/>
    <w:link w:val="af"/>
    <w:uiPriority w:val="99"/>
    <w:unhideWhenUsed/>
    <w:rsid w:val="00B25B74"/>
    <w:pPr>
      <w:tabs>
        <w:tab w:val="center" w:pos="4677"/>
        <w:tab w:val="right" w:pos="9355"/>
      </w:tabs>
      <w:spacing w:after="0" w:line="240" w:lineRule="auto"/>
    </w:pPr>
    <w:rPr>
      <w:rFonts w:cs="Times New Roman"/>
    </w:rPr>
  </w:style>
  <w:style w:type="character" w:customStyle="1" w:styleId="af">
    <w:name w:val="Нижний колонтитул Знак"/>
    <w:link w:val="ae"/>
    <w:uiPriority w:val="99"/>
    <w:rsid w:val="00B25B74"/>
    <w:rPr>
      <w:sz w:val="22"/>
      <w:szCs w:val="22"/>
      <w:lang w:eastAsia="en-US"/>
    </w:rPr>
  </w:style>
  <w:style w:type="paragraph" w:styleId="af0">
    <w:name w:val="Balloon Text"/>
    <w:basedOn w:val="a"/>
    <w:link w:val="af1"/>
    <w:uiPriority w:val="99"/>
    <w:semiHidden/>
    <w:unhideWhenUsed/>
    <w:rsid w:val="008F6961"/>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8F69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19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54</Pages>
  <Words>10949</Words>
  <Characters>74036</Characters>
  <Application>Microsoft Office Word</Application>
  <DocSecurity>0</DocSecurity>
  <Lines>616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№1</Company>
  <LinksUpToDate>false</LinksUpToDate>
  <CharactersWithSpaces>84816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5</cp:lastModifiedBy>
  <cp:revision>29</cp:revision>
  <cp:lastPrinted>2018-08-22T06:36:00Z</cp:lastPrinted>
  <dcterms:created xsi:type="dcterms:W3CDTF">2013-09-16T07:38:00Z</dcterms:created>
  <dcterms:modified xsi:type="dcterms:W3CDTF">2018-08-27T09:28:00Z</dcterms:modified>
</cp:coreProperties>
</file>