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C6" w:rsidRPr="006048F1" w:rsidRDefault="00D65FC6" w:rsidP="00D65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8F1">
        <w:rPr>
          <w:rFonts w:ascii="Times New Roman" w:hAnsi="Times New Roman" w:cs="Times New Roman"/>
          <w:b/>
          <w:sz w:val="28"/>
          <w:szCs w:val="28"/>
        </w:rPr>
        <w:t xml:space="preserve">Тест по информатике, </w:t>
      </w:r>
      <w:r w:rsidR="007E6FDF">
        <w:rPr>
          <w:rFonts w:ascii="Times New Roman" w:hAnsi="Times New Roman" w:cs="Times New Roman"/>
          <w:b/>
          <w:sz w:val="28"/>
          <w:szCs w:val="28"/>
        </w:rPr>
        <w:t>7</w:t>
      </w:r>
      <w:r w:rsidRPr="006048F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65FC6" w:rsidRPr="006048F1" w:rsidRDefault="00D65FC6" w:rsidP="00D65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8F1">
        <w:rPr>
          <w:rFonts w:ascii="Times New Roman" w:hAnsi="Times New Roman" w:cs="Times New Roman"/>
          <w:b/>
          <w:sz w:val="28"/>
          <w:szCs w:val="28"/>
        </w:rPr>
        <w:t>Тема: Обработка графической информации</w:t>
      </w:r>
    </w:p>
    <w:p w:rsidR="00D65FC6" w:rsidRPr="006048F1" w:rsidRDefault="00D65FC6" w:rsidP="00D65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8F1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BA2759" w:rsidRPr="006969AF" w:rsidRDefault="006048F1" w:rsidP="00BA27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9AF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BA2759" w:rsidRPr="006969AF">
        <w:rPr>
          <w:rFonts w:ascii="Times New Roman" w:hAnsi="Times New Roman" w:cs="Times New Roman"/>
          <w:b/>
          <w:sz w:val="28"/>
          <w:szCs w:val="28"/>
        </w:rPr>
        <w:t>1. Графический редактор – это:</w:t>
      </w:r>
    </w:p>
    <w:p w:rsidR="00BA2759" w:rsidRPr="00BA2759" w:rsidRDefault="00BA2759" w:rsidP="00BA275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A2759">
        <w:rPr>
          <w:rFonts w:ascii="Times New Roman" w:hAnsi="Times New Roman" w:cs="Times New Roman"/>
          <w:sz w:val="24"/>
          <w:szCs w:val="24"/>
        </w:rPr>
        <w:t>а) устройство для создания и редактирования рисунков</w:t>
      </w:r>
    </w:p>
    <w:p w:rsidR="00BA2759" w:rsidRPr="00BA2759" w:rsidRDefault="00BA2759" w:rsidP="00BA275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A2759">
        <w:rPr>
          <w:rFonts w:ascii="Times New Roman" w:hAnsi="Times New Roman" w:cs="Times New Roman"/>
          <w:sz w:val="24"/>
          <w:szCs w:val="24"/>
        </w:rPr>
        <w:t>б) программа для создания и редактирования текстовых изображений</w:t>
      </w:r>
    </w:p>
    <w:p w:rsidR="00BA2759" w:rsidRPr="00BA2759" w:rsidRDefault="00BA2759" w:rsidP="00BA275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A2759">
        <w:rPr>
          <w:rFonts w:ascii="Times New Roman" w:hAnsi="Times New Roman" w:cs="Times New Roman"/>
          <w:sz w:val="24"/>
          <w:szCs w:val="24"/>
        </w:rPr>
        <w:t>в) устройство для печати рисунков на бумаге</w:t>
      </w:r>
    </w:p>
    <w:p w:rsidR="00BA2759" w:rsidRPr="00BA2759" w:rsidRDefault="00BA2759" w:rsidP="00BA275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A2759">
        <w:rPr>
          <w:rFonts w:ascii="Times New Roman" w:hAnsi="Times New Roman" w:cs="Times New Roman"/>
          <w:sz w:val="24"/>
          <w:szCs w:val="24"/>
        </w:rPr>
        <w:t>г) программа для создания и редактирования рисунков</w:t>
      </w:r>
    </w:p>
    <w:p w:rsidR="00BA2759" w:rsidRPr="00BA2759" w:rsidRDefault="00BA2759" w:rsidP="00BA275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BA2759" w:rsidRPr="006969AF" w:rsidRDefault="006048F1" w:rsidP="00BA27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9AF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BA2759" w:rsidRPr="006969AF">
        <w:rPr>
          <w:rFonts w:ascii="Times New Roman" w:hAnsi="Times New Roman" w:cs="Times New Roman"/>
          <w:b/>
          <w:sz w:val="28"/>
          <w:szCs w:val="28"/>
        </w:rPr>
        <w:t>2. К устройствам ввода графической информации относятся:</w:t>
      </w:r>
    </w:p>
    <w:p w:rsidR="00BA2759" w:rsidRPr="006969AF" w:rsidRDefault="00BA2759" w:rsidP="00BA2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A2759" w:rsidRPr="006969AF" w:rsidSect="00BA275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A2759" w:rsidRPr="00BA2759" w:rsidRDefault="00BA2759" w:rsidP="00BA275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A2759">
        <w:rPr>
          <w:rFonts w:ascii="Times New Roman" w:hAnsi="Times New Roman" w:cs="Times New Roman"/>
          <w:sz w:val="24"/>
          <w:szCs w:val="24"/>
        </w:rPr>
        <w:lastRenderedPageBreak/>
        <w:t>а) принтер</w:t>
      </w:r>
    </w:p>
    <w:p w:rsidR="00BA2759" w:rsidRPr="00BA2759" w:rsidRDefault="00BA2759" w:rsidP="00BA275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A2759">
        <w:rPr>
          <w:rFonts w:ascii="Times New Roman" w:hAnsi="Times New Roman" w:cs="Times New Roman"/>
          <w:sz w:val="24"/>
          <w:szCs w:val="24"/>
        </w:rPr>
        <w:t>б) монитор</w:t>
      </w:r>
    </w:p>
    <w:p w:rsidR="00BA2759" w:rsidRPr="00BA2759" w:rsidRDefault="00BA2759" w:rsidP="00BA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759">
        <w:rPr>
          <w:rFonts w:ascii="Times New Roman" w:hAnsi="Times New Roman" w:cs="Times New Roman"/>
          <w:sz w:val="24"/>
          <w:szCs w:val="24"/>
        </w:rPr>
        <w:lastRenderedPageBreak/>
        <w:t>в) мышь</w:t>
      </w:r>
    </w:p>
    <w:p w:rsidR="00BA2759" w:rsidRPr="00BA2759" w:rsidRDefault="00BA2759" w:rsidP="00BA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759">
        <w:rPr>
          <w:rFonts w:ascii="Times New Roman" w:hAnsi="Times New Roman" w:cs="Times New Roman"/>
          <w:sz w:val="24"/>
          <w:szCs w:val="24"/>
        </w:rPr>
        <w:t>г) видеокарта</w:t>
      </w:r>
    </w:p>
    <w:p w:rsidR="006048F1" w:rsidRDefault="006048F1" w:rsidP="00BA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048F1" w:rsidSect="006048F1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p w:rsidR="00BA2759" w:rsidRPr="00BA2759" w:rsidRDefault="00BA2759" w:rsidP="00BA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759" w:rsidRPr="00BA2759" w:rsidRDefault="00BA2759" w:rsidP="00BA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2759" w:rsidRPr="00BA2759" w:rsidSect="002179BE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</w:p>
    <w:p w:rsidR="00040A90" w:rsidRPr="006969AF" w:rsidRDefault="006048F1" w:rsidP="00040A90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6969AF">
        <w:rPr>
          <w:b/>
          <w:sz w:val="28"/>
          <w:szCs w:val="28"/>
        </w:rPr>
        <w:lastRenderedPageBreak/>
        <w:t xml:space="preserve">А </w:t>
      </w:r>
      <w:r w:rsidR="00BA2759" w:rsidRPr="006969AF">
        <w:rPr>
          <w:b/>
          <w:sz w:val="28"/>
          <w:szCs w:val="28"/>
        </w:rPr>
        <w:t>3</w:t>
      </w:r>
      <w:r w:rsidR="00D65FC6" w:rsidRPr="006969AF">
        <w:rPr>
          <w:b/>
          <w:sz w:val="28"/>
          <w:szCs w:val="28"/>
        </w:rPr>
        <w:t xml:space="preserve">. </w:t>
      </w:r>
      <w:r w:rsidR="00040A90" w:rsidRPr="006969AF">
        <w:rPr>
          <w:b/>
          <w:sz w:val="28"/>
          <w:szCs w:val="28"/>
        </w:rPr>
        <w:t xml:space="preserve"> Одной из основных функций графического редактора является:</w:t>
      </w:r>
    </w:p>
    <w:p w:rsidR="00040A90" w:rsidRPr="00BA2759" w:rsidRDefault="00040A90" w:rsidP="007E45E6">
      <w:pPr>
        <w:numPr>
          <w:ilvl w:val="0"/>
          <w:numId w:val="15"/>
        </w:numPr>
        <w:tabs>
          <w:tab w:val="left" w:pos="993"/>
        </w:tabs>
        <w:spacing w:after="0" w:line="240" w:lineRule="auto"/>
        <w:ind w:hanging="153"/>
        <w:rPr>
          <w:rFonts w:ascii="Times New Roman" w:hAnsi="Times New Roman" w:cs="Times New Roman"/>
          <w:sz w:val="24"/>
          <w:szCs w:val="24"/>
        </w:rPr>
      </w:pPr>
      <w:r w:rsidRPr="00BA2759">
        <w:rPr>
          <w:rFonts w:ascii="Times New Roman" w:hAnsi="Times New Roman" w:cs="Times New Roman"/>
          <w:sz w:val="24"/>
          <w:szCs w:val="24"/>
        </w:rPr>
        <w:t xml:space="preserve">ввод изображений; </w:t>
      </w:r>
    </w:p>
    <w:p w:rsidR="00040A90" w:rsidRPr="00BA2759" w:rsidRDefault="00040A90" w:rsidP="007E45E6">
      <w:pPr>
        <w:numPr>
          <w:ilvl w:val="0"/>
          <w:numId w:val="15"/>
        </w:numPr>
        <w:tabs>
          <w:tab w:val="left" w:pos="993"/>
        </w:tabs>
        <w:spacing w:after="0" w:line="240" w:lineRule="auto"/>
        <w:ind w:hanging="153"/>
        <w:rPr>
          <w:rFonts w:ascii="Times New Roman" w:hAnsi="Times New Roman" w:cs="Times New Roman"/>
          <w:sz w:val="24"/>
          <w:szCs w:val="24"/>
        </w:rPr>
      </w:pPr>
      <w:r w:rsidRPr="00BA2759">
        <w:rPr>
          <w:rFonts w:ascii="Times New Roman" w:hAnsi="Times New Roman" w:cs="Times New Roman"/>
          <w:sz w:val="24"/>
          <w:szCs w:val="24"/>
        </w:rPr>
        <w:t xml:space="preserve">хранение кода изображения; </w:t>
      </w:r>
    </w:p>
    <w:p w:rsidR="00040A90" w:rsidRPr="00BA2759" w:rsidRDefault="00040A90" w:rsidP="007E45E6">
      <w:pPr>
        <w:numPr>
          <w:ilvl w:val="0"/>
          <w:numId w:val="15"/>
        </w:numPr>
        <w:tabs>
          <w:tab w:val="left" w:pos="993"/>
        </w:tabs>
        <w:spacing w:after="0" w:line="240" w:lineRule="auto"/>
        <w:ind w:hanging="153"/>
        <w:rPr>
          <w:rFonts w:ascii="Times New Roman" w:hAnsi="Times New Roman" w:cs="Times New Roman"/>
          <w:sz w:val="24"/>
          <w:szCs w:val="24"/>
        </w:rPr>
      </w:pPr>
      <w:r w:rsidRPr="00BA2759">
        <w:rPr>
          <w:rFonts w:ascii="Times New Roman" w:hAnsi="Times New Roman" w:cs="Times New Roman"/>
          <w:sz w:val="24"/>
          <w:szCs w:val="24"/>
        </w:rPr>
        <w:t xml:space="preserve">создание изображений; </w:t>
      </w:r>
    </w:p>
    <w:p w:rsidR="00040A90" w:rsidRPr="00BA2759" w:rsidRDefault="00040A90" w:rsidP="007E45E6">
      <w:pPr>
        <w:numPr>
          <w:ilvl w:val="0"/>
          <w:numId w:val="15"/>
        </w:numPr>
        <w:tabs>
          <w:tab w:val="left" w:pos="993"/>
        </w:tabs>
        <w:spacing w:after="0" w:line="240" w:lineRule="auto"/>
        <w:ind w:hanging="153"/>
        <w:rPr>
          <w:rFonts w:ascii="Times New Roman" w:hAnsi="Times New Roman" w:cs="Times New Roman"/>
          <w:sz w:val="24"/>
          <w:szCs w:val="24"/>
        </w:rPr>
      </w:pPr>
      <w:r w:rsidRPr="00BA2759">
        <w:rPr>
          <w:rFonts w:ascii="Times New Roman" w:hAnsi="Times New Roman" w:cs="Times New Roman"/>
          <w:sz w:val="24"/>
          <w:szCs w:val="24"/>
        </w:rPr>
        <w:t xml:space="preserve">просмотр и вывод содержимого видеопамяти. </w:t>
      </w:r>
    </w:p>
    <w:p w:rsidR="00040A90" w:rsidRPr="00BA2759" w:rsidRDefault="00040A90" w:rsidP="00D65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FC6" w:rsidRPr="006969AF" w:rsidRDefault="006048F1" w:rsidP="00D65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9AF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BA2759" w:rsidRPr="006969AF">
        <w:rPr>
          <w:rFonts w:ascii="Times New Roman" w:hAnsi="Times New Roman" w:cs="Times New Roman"/>
          <w:b/>
          <w:sz w:val="28"/>
          <w:szCs w:val="28"/>
        </w:rPr>
        <w:t>4</w:t>
      </w:r>
      <w:r w:rsidR="00D65FC6" w:rsidRPr="006969AF">
        <w:rPr>
          <w:rFonts w:ascii="Times New Roman" w:hAnsi="Times New Roman" w:cs="Times New Roman"/>
          <w:b/>
          <w:sz w:val="28"/>
          <w:szCs w:val="28"/>
        </w:rPr>
        <w:t>. Наименьшим элементом изображения на графическом экране является:</w:t>
      </w:r>
    </w:p>
    <w:p w:rsidR="00D65FC6" w:rsidRPr="006969AF" w:rsidRDefault="00D65FC6" w:rsidP="00D65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D65FC6" w:rsidRPr="006969AF" w:rsidSect="002179B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65FC6" w:rsidRPr="00BA2759" w:rsidRDefault="00D65FC6" w:rsidP="00D65F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2759">
        <w:rPr>
          <w:rFonts w:ascii="Times New Roman" w:hAnsi="Times New Roman" w:cs="Times New Roman"/>
          <w:sz w:val="24"/>
          <w:szCs w:val="24"/>
        </w:rPr>
        <w:lastRenderedPageBreak/>
        <w:t>а) курсор</w:t>
      </w:r>
    </w:p>
    <w:p w:rsidR="00D65FC6" w:rsidRPr="00BA2759" w:rsidRDefault="00D65FC6" w:rsidP="00D65F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2759">
        <w:rPr>
          <w:rFonts w:ascii="Times New Roman" w:hAnsi="Times New Roman" w:cs="Times New Roman"/>
          <w:sz w:val="24"/>
          <w:szCs w:val="24"/>
        </w:rPr>
        <w:t>б) символ</w:t>
      </w:r>
    </w:p>
    <w:p w:rsidR="00D65FC6" w:rsidRPr="00BA2759" w:rsidRDefault="00D65FC6" w:rsidP="00D65F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2759">
        <w:rPr>
          <w:rFonts w:ascii="Times New Roman" w:hAnsi="Times New Roman" w:cs="Times New Roman"/>
          <w:sz w:val="24"/>
          <w:szCs w:val="24"/>
        </w:rPr>
        <w:lastRenderedPageBreak/>
        <w:t>в) пиксель</w:t>
      </w:r>
    </w:p>
    <w:p w:rsidR="00D65FC6" w:rsidRPr="00BA2759" w:rsidRDefault="00D65FC6" w:rsidP="00D65F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2759">
        <w:rPr>
          <w:rFonts w:ascii="Times New Roman" w:hAnsi="Times New Roman" w:cs="Times New Roman"/>
          <w:sz w:val="24"/>
          <w:szCs w:val="24"/>
        </w:rPr>
        <w:t>г) линия</w:t>
      </w:r>
    </w:p>
    <w:p w:rsidR="00D65FC6" w:rsidRPr="00BA2759" w:rsidRDefault="00D65FC6" w:rsidP="00D65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5FC6" w:rsidRPr="00BA2759" w:rsidSect="006048F1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p w:rsidR="00D65FC6" w:rsidRPr="00BA2759" w:rsidRDefault="00D65FC6" w:rsidP="00D65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759" w:rsidRPr="006969AF" w:rsidRDefault="006048F1" w:rsidP="00BA27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9AF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BA2759" w:rsidRPr="006969AF">
        <w:rPr>
          <w:rFonts w:ascii="Times New Roman" w:hAnsi="Times New Roman" w:cs="Times New Roman"/>
          <w:b/>
          <w:sz w:val="28"/>
          <w:szCs w:val="28"/>
        </w:rPr>
        <w:t xml:space="preserve">5. Векторные изображения строятся </w:t>
      </w:r>
      <w:proofErr w:type="gramStart"/>
      <w:r w:rsidR="00BA2759" w:rsidRPr="006969AF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="00BA2759" w:rsidRPr="006969AF">
        <w:rPr>
          <w:rFonts w:ascii="Times New Roman" w:hAnsi="Times New Roman" w:cs="Times New Roman"/>
          <w:b/>
          <w:sz w:val="28"/>
          <w:szCs w:val="28"/>
        </w:rPr>
        <w:t>:</w:t>
      </w:r>
    </w:p>
    <w:p w:rsidR="00BA2759" w:rsidRPr="006969AF" w:rsidRDefault="00BA2759" w:rsidP="00BA2759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  <w:sectPr w:rsidR="00BA2759" w:rsidRPr="006969AF" w:rsidSect="002179B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A2759" w:rsidRPr="00BA2759" w:rsidRDefault="00BA2759" w:rsidP="00BA275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A2759">
        <w:rPr>
          <w:rFonts w:ascii="Times New Roman" w:hAnsi="Times New Roman" w:cs="Times New Roman"/>
          <w:sz w:val="24"/>
          <w:szCs w:val="24"/>
        </w:rPr>
        <w:lastRenderedPageBreak/>
        <w:t>а) отдельных пикселей</w:t>
      </w:r>
    </w:p>
    <w:p w:rsidR="00BA2759" w:rsidRPr="00BA2759" w:rsidRDefault="00BA2759" w:rsidP="00BA275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A2759">
        <w:rPr>
          <w:rFonts w:ascii="Times New Roman" w:hAnsi="Times New Roman" w:cs="Times New Roman"/>
          <w:sz w:val="24"/>
          <w:szCs w:val="24"/>
        </w:rPr>
        <w:t>б) графических примитивов</w:t>
      </w:r>
    </w:p>
    <w:p w:rsidR="00BA2759" w:rsidRPr="00BA2759" w:rsidRDefault="00BA2759" w:rsidP="00BA275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A2759">
        <w:rPr>
          <w:rFonts w:ascii="Times New Roman" w:hAnsi="Times New Roman" w:cs="Times New Roman"/>
          <w:sz w:val="24"/>
          <w:szCs w:val="24"/>
        </w:rPr>
        <w:lastRenderedPageBreak/>
        <w:t>в) фрагментов готовых изображений</w:t>
      </w:r>
    </w:p>
    <w:p w:rsidR="00BA2759" w:rsidRPr="00BA2759" w:rsidRDefault="00BA2759" w:rsidP="00BA275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A2759">
        <w:rPr>
          <w:rFonts w:ascii="Times New Roman" w:hAnsi="Times New Roman" w:cs="Times New Roman"/>
          <w:sz w:val="24"/>
          <w:szCs w:val="24"/>
        </w:rPr>
        <w:t>г) отрезков и прямоугольников</w:t>
      </w:r>
    </w:p>
    <w:p w:rsidR="006969AF" w:rsidRDefault="006969AF" w:rsidP="00BA275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  <w:sectPr w:rsidR="006969AF" w:rsidSect="006969AF">
          <w:type w:val="continuous"/>
          <w:pgSz w:w="11906" w:h="16838"/>
          <w:pgMar w:top="1134" w:right="851" w:bottom="1134" w:left="709" w:header="709" w:footer="709" w:gutter="0"/>
          <w:cols w:num="2" w:space="708"/>
          <w:docGrid w:linePitch="360"/>
        </w:sectPr>
      </w:pPr>
    </w:p>
    <w:p w:rsidR="00BA2759" w:rsidRPr="00BA2759" w:rsidRDefault="00BA2759" w:rsidP="00BA275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65FC6" w:rsidRPr="006969AF" w:rsidRDefault="006048F1" w:rsidP="00D65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9AF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BA2759" w:rsidRPr="006969AF">
        <w:rPr>
          <w:rFonts w:ascii="Times New Roman" w:hAnsi="Times New Roman" w:cs="Times New Roman"/>
          <w:b/>
          <w:sz w:val="28"/>
          <w:szCs w:val="28"/>
        </w:rPr>
        <w:t>6</w:t>
      </w:r>
      <w:r w:rsidR="00D65FC6" w:rsidRPr="006969AF">
        <w:rPr>
          <w:rFonts w:ascii="Times New Roman" w:hAnsi="Times New Roman" w:cs="Times New Roman"/>
          <w:b/>
          <w:sz w:val="28"/>
          <w:szCs w:val="28"/>
        </w:rPr>
        <w:t>. Цвет пикселя на экране монитора формируется из следующих базовых цветов:</w:t>
      </w:r>
    </w:p>
    <w:p w:rsidR="00D65FC6" w:rsidRPr="00BA2759" w:rsidRDefault="00D65FC6" w:rsidP="00D65FC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A2759">
        <w:rPr>
          <w:rFonts w:ascii="Times New Roman" w:hAnsi="Times New Roman" w:cs="Times New Roman"/>
          <w:sz w:val="24"/>
          <w:szCs w:val="24"/>
        </w:rPr>
        <w:t>а) красного, синего, зеленого</w:t>
      </w:r>
    </w:p>
    <w:p w:rsidR="00D65FC6" w:rsidRPr="00BA2759" w:rsidRDefault="00D65FC6" w:rsidP="00D65FC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A2759">
        <w:rPr>
          <w:rFonts w:ascii="Times New Roman" w:hAnsi="Times New Roman" w:cs="Times New Roman"/>
          <w:sz w:val="24"/>
          <w:szCs w:val="24"/>
        </w:rPr>
        <w:t>б) красного, желтого, синего</w:t>
      </w:r>
    </w:p>
    <w:p w:rsidR="00D65FC6" w:rsidRPr="00BA2759" w:rsidRDefault="00D65FC6" w:rsidP="00D65FC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A2759">
        <w:rPr>
          <w:rFonts w:ascii="Times New Roman" w:hAnsi="Times New Roman" w:cs="Times New Roman"/>
          <w:sz w:val="24"/>
          <w:szCs w:val="24"/>
        </w:rPr>
        <w:t>в) желтого, синего, голубого</w:t>
      </w:r>
    </w:p>
    <w:p w:rsidR="00D65FC6" w:rsidRPr="00BA2759" w:rsidRDefault="00D65FC6" w:rsidP="00D65FC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A2759">
        <w:rPr>
          <w:rFonts w:ascii="Times New Roman" w:hAnsi="Times New Roman" w:cs="Times New Roman"/>
          <w:sz w:val="24"/>
          <w:szCs w:val="24"/>
        </w:rPr>
        <w:t>г) красного, оранжевого, желтого, зеленого, голубого, синего, фиолетового</w:t>
      </w:r>
    </w:p>
    <w:p w:rsidR="00D65FC6" w:rsidRPr="00BA2759" w:rsidRDefault="00D65FC6" w:rsidP="00D65FC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65FC6" w:rsidRPr="006969AF" w:rsidRDefault="006048F1" w:rsidP="00040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9AF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040A90" w:rsidRPr="006969AF">
        <w:rPr>
          <w:rFonts w:ascii="Times New Roman" w:hAnsi="Times New Roman" w:cs="Times New Roman"/>
          <w:b/>
          <w:sz w:val="28"/>
          <w:szCs w:val="28"/>
        </w:rPr>
        <w:t>7</w:t>
      </w:r>
      <w:r w:rsidR="00D65FC6" w:rsidRPr="006969AF">
        <w:rPr>
          <w:rFonts w:ascii="Times New Roman" w:hAnsi="Times New Roman" w:cs="Times New Roman"/>
          <w:b/>
          <w:sz w:val="28"/>
          <w:szCs w:val="28"/>
        </w:rPr>
        <w:t>. Видеопамять – это:</w:t>
      </w:r>
    </w:p>
    <w:p w:rsidR="00D65FC6" w:rsidRPr="00BA2759" w:rsidRDefault="00D65FC6" w:rsidP="00040A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759">
        <w:rPr>
          <w:rFonts w:ascii="Times New Roman" w:hAnsi="Times New Roman" w:cs="Times New Roman"/>
          <w:sz w:val="24"/>
          <w:szCs w:val="24"/>
        </w:rPr>
        <w:t>а) электронное устройство для хранения двоичного кода изображения,  выводимого на экран;</w:t>
      </w:r>
    </w:p>
    <w:p w:rsidR="00D65FC6" w:rsidRPr="00BA2759" w:rsidRDefault="00D65FC6" w:rsidP="00040A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759">
        <w:rPr>
          <w:rFonts w:ascii="Times New Roman" w:hAnsi="Times New Roman" w:cs="Times New Roman"/>
          <w:sz w:val="24"/>
          <w:szCs w:val="24"/>
        </w:rPr>
        <w:t>б) программа, распределяющая ресурсы ПК при обработке изображения;</w:t>
      </w:r>
    </w:p>
    <w:p w:rsidR="00D65FC6" w:rsidRPr="00BA2759" w:rsidRDefault="00D65FC6" w:rsidP="00040A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759">
        <w:rPr>
          <w:rFonts w:ascii="Times New Roman" w:hAnsi="Times New Roman" w:cs="Times New Roman"/>
          <w:sz w:val="24"/>
          <w:szCs w:val="24"/>
        </w:rPr>
        <w:t>в) устройство, управляющее работой графического дисплея;</w:t>
      </w:r>
    </w:p>
    <w:p w:rsidR="00D65FC6" w:rsidRPr="00BA2759" w:rsidRDefault="00D65FC6" w:rsidP="00040A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759">
        <w:rPr>
          <w:rFonts w:ascii="Times New Roman" w:hAnsi="Times New Roman" w:cs="Times New Roman"/>
          <w:sz w:val="24"/>
          <w:szCs w:val="24"/>
        </w:rPr>
        <w:t>г) часть оперативного запоминающего устройства.</w:t>
      </w:r>
    </w:p>
    <w:p w:rsidR="009E1F06" w:rsidRPr="00BA2759" w:rsidRDefault="009E1F06" w:rsidP="00D65F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E1F06" w:rsidRPr="006969AF" w:rsidRDefault="006048F1" w:rsidP="009E1F06">
      <w:pPr>
        <w:spacing w:after="0" w:line="36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6969AF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040A90" w:rsidRPr="006969AF">
        <w:rPr>
          <w:rFonts w:ascii="Times New Roman" w:hAnsi="Times New Roman" w:cs="Times New Roman"/>
          <w:b/>
          <w:sz w:val="28"/>
          <w:szCs w:val="28"/>
        </w:rPr>
        <w:t>8</w:t>
      </w:r>
      <w:r w:rsidR="009E1F06" w:rsidRPr="006969AF">
        <w:rPr>
          <w:rFonts w:ascii="Times New Roman" w:hAnsi="Times New Roman" w:cs="Times New Roman"/>
          <w:b/>
          <w:sz w:val="28"/>
          <w:szCs w:val="28"/>
        </w:rPr>
        <w:t>. Элементом растрового изображения является:</w:t>
      </w:r>
    </w:p>
    <w:p w:rsidR="009E1F06" w:rsidRPr="006969AF" w:rsidRDefault="009E1F06" w:rsidP="009E1F06">
      <w:pPr>
        <w:spacing w:after="0" w:line="36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  <w:sectPr w:rsidR="009E1F06" w:rsidRPr="006969AF" w:rsidSect="002179BE">
          <w:type w:val="continuous"/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9E1F06" w:rsidRPr="00BA2759" w:rsidRDefault="009E1F06" w:rsidP="007E45E6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A2759">
        <w:rPr>
          <w:rFonts w:ascii="Times New Roman" w:hAnsi="Times New Roman" w:cs="Times New Roman"/>
          <w:sz w:val="24"/>
          <w:szCs w:val="24"/>
        </w:rPr>
        <w:lastRenderedPageBreak/>
        <w:t>а) пиксель</w:t>
      </w:r>
    </w:p>
    <w:p w:rsidR="009E1F06" w:rsidRPr="00BA2759" w:rsidRDefault="009E1F06" w:rsidP="007E45E6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A2759">
        <w:rPr>
          <w:rFonts w:ascii="Times New Roman" w:hAnsi="Times New Roman" w:cs="Times New Roman"/>
          <w:sz w:val="24"/>
          <w:szCs w:val="24"/>
        </w:rPr>
        <w:t>б) геометрический примитив</w:t>
      </w:r>
    </w:p>
    <w:p w:rsidR="00040A90" w:rsidRPr="00BA2759" w:rsidRDefault="00040A90" w:rsidP="009E1F06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A2759">
        <w:rPr>
          <w:rFonts w:ascii="Times New Roman" w:hAnsi="Times New Roman" w:cs="Times New Roman"/>
          <w:sz w:val="24"/>
          <w:szCs w:val="24"/>
        </w:rPr>
        <w:lastRenderedPageBreak/>
        <w:t>в) окружность</w:t>
      </w:r>
    </w:p>
    <w:p w:rsidR="006048F1" w:rsidRDefault="006048F1" w:rsidP="009E1F06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  <w:sectPr w:rsidR="006048F1" w:rsidSect="006048F1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684F5E" w:rsidRPr="006969AF" w:rsidRDefault="006048F1" w:rsidP="009E1F06">
      <w:pPr>
        <w:spacing w:after="0" w:line="36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6969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 </w:t>
      </w:r>
      <w:r w:rsidR="00684F5E" w:rsidRPr="006969AF">
        <w:rPr>
          <w:rFonts w:ascii="Times New Roman" w:hAnsi="Times New Roman" w:cs="Times New Roman"/>
          <w:b/>
          <w:sz w:val="28"/>
          <w:szCs w:val="28"/>
        </w:rPr>
        <w:t>9. К векторным графическим редакторам относится:</w:t>
      </w:r>
    </w:p>
    <w:p w:rsidR="00684F5E" w:rsidRPr="006048F1" w:rsidRDefault="00684F5E" w:rsidP="007E45E6">
      <w:pPr>
        <w:spacing w:after="0" w:line="360" w:lineRule="auto"/>
        <w:ind w:left="284" w:firstLine="283"/>
        <w:rPr>
          <w:rFonts w:ascii="Times New Roman" w:hAnsi="Times New Roman" w:cs="Times New Roman"/>
          <w:sz w:val="24"/>
          <w:szCs w:val="24"/>
          <w:lang w:val="en-US"/>
        </w:rPr>
      </w:pPr>
      <w:r w:rsidRPr="00BA2759">
        <w:rPr>
          <w:rFonts w:ascii="Times New Roman" w:hAnsi="Times New Roman" w:cs="Times New Roman"/>
          <w:sz w:val="24"/>
          <w:szCs w:val="24"/>
        </w:rPr>
        <w:t>А</w:t>
      </w:r>
      <w:r w:rsidRPr="00BA275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E45E6" w:rsidRPr="007E4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2759">
        <w:rPr>
          <w:rFonts w:ascii="Times New Roman" w:hAnsi="Times New Roman" w:cs="Times New Roman"/>
          <w:sz w:val="24"/>
          <w:szCs w:val="24"/>
          <w:lang w:val="en-US"/>
        </w:rPr>
        <w:t>Gimp</w:t>
      </w:r>
      <w:r w:rsidR="006048F1" w:rsidRPr="006048F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275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2759">
        <w:rPr>
          <w:rFonts w:ascii="Times New Roman" w:hAnsi="Times New Roman" w:cs="Times New Roman"/>
          <w:sz w:val="24"/>
          <w:szCs w:val="24"/>
        </w:rPr>
        <w:t>б</w:t>
      </w:r>
      <w:r w:rsidRPr="00BA2759">
        <w:rPr>
          <w:rFonts w:ascii="Times New Roman" w:hAnsi="Times New Roman" w:cs="Times New Roman"/>
          <w:sz w:val="24"/>
          <w:szCs w:val="24"/>
          <w:lang w:val="en-US"/>
        </w:rPr>
        <w:t xml:space="preserve">) CorelDraw  </w:t>
      </w:r>
      <w:r w:rsidRPr="00BA275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048F1" w:rsidRPr="006048F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2759">
        <w:rPr>
          <w:rFonts w:ascii="Times New Roman" w:hAnsi="Times New Roman" w:cs="Times New Roman"/>
          <w:sz w:val="24"/>
          <w:szCs w:val="24"/>
        </w:rPr>
        <w:t>в</w:t>
      </w:r>
      <w:r w:rsidRPr="00BA2759">
        <w:rPr>
          <w:rFonts w:ascii="Times New Roman" w:hAnsi="Times New Roman" w:cs="Times New Roman"/>
          <w:sz w:val="24"/>
          <w:szCs w:val="24"/>
          <w:lang w:val="en-US"/>
        </w:rPr>
        <w:t>) Photoshop</w:t>
      </w:r>
      <w:r w:rsidRPr="00BA275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275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048F1" w:rsidRPr="006048F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2759">
        <w:rPr>
          <w:rFonts w:ascii="Times New Roman" w:hAnsi="Times New Roman" w:cs="Times New Roman"/>
          <w:sz w:val="24"/>
          <w:szCs w:val="24"/>
        </w:rPr>
        <w:t>г</w:t>
      </w:r>
      <w:r w:rsidRPr="00BA2759">
        <w:rPr>
          <w:rFonts w:ascii="Times New Roman" w:hAnsi="Times New Roman" w:cs="Times New Roman"/>
          <w:sz w:val="24"/>
          <w:szCs w:val="24"/>
          <w:lang w:val="en-US"/>
        </w:rPr>
        <w:t>) Paint</w:t>
      </w:r>
    </w:p>
    <w:p w:rsidR="006048F1" w:rsidRPr="006048F1" w:rsidRDefault="006048F1" w:rsidP="00BA2759">
      <w:pPr>
        <w:spacing w:after="0" w:line="360" w:lineRule="auto"/>
        <w:ind w:left="284" w:hanging="284"/>
        <w:rPr>
          <w:rFonts w:ascii="Times New Roman" w:eastAsia="Calibri" w:hAnsi="Times New Roman" w:cs="Times New Roman"/>
          <w:color w:val="000000"/>
          <w:sz w:val="16"/>
          <w:szCs w:val="16"/>
          <w:lang w:val="en-US"/>
        </w:rPr>
      </w:pPr>
    </w:p>
    <w:p w:rsidR="00BA2759" w:rsidRPr="006969AF" w:rsidRDefault="006048F1" w:rsidP="00BA2759">
      <w:pPr>
        <w:spacing w:after="0" w:line="36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6969A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 </w:t>
      </w:r>
      <w:r w:rsidR="00BA2759" w:rsidRPr="006969A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10. </w:t>
      </w:r>
      <w:r w:rsidR="00BA2759" w:rsidRPr="006969AF">
        <w:rPr>
          <w:rFonts w:ascii="Times New Roman" w:hAnsi="Times New Roman" w:cs="Times New Roman"/>
          <w:b/>
          <w:sz w:val="28"/>
          <w:szCs w:val="28"/>
        </w:rPr>
        <w:t>К недостаткам растровых изображений относится:</w:t>
      </w:r>
    </w:p>
    <w:p w:rsidR="00BA2759" w:rsidRPr="006969AF" w:rsidRDefault="00BA2759" w:rsidP="00BA2759">
      <w:pPr>
        <w:spacing w:after="0" w:line="36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  <w:sectPr w:rsidR="00BA2759" w:rsidRPr="006969AF" w:rsidSect="00BA2759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A2759" w:rsidRPr="00BA2759" w:rsidRDefault="00BA2759" w:rsidP="007E45E6">
      <w:pPr>
        <w:spacing w:after="0" w:line="36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BA2759">
        <w:rPr>
          <w:rFonts w:ascii="Times New Roman" w:hAnsi="Times New Roman" w:cs="Times New Roman"/>
          <w:sz w:val="24"/>
          <w:szCs w:val="24"/>
        </w:rPr>
        <w:lastRenderedPageBreak/>
        <w:t>а) ухудшение качества изображения при его масштабировании</w:t>
      </w:r>
    </w:p>
    <w:p w:rsidR="00BA2759" w:rsidRPr="00BA2759" w:rsidRDefault="00BA2759" w:rsidP="007E45E6">
      <w:pPr>
        <w:spacing w:after="0" w:line="36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BA2759">
        <w:rPr>
          <w:rFonts w:ascii="Times New Roman" w:hAnsi="Times New Roman" w:cs="Times New Roman"/>
          <w:sz w:val="24"/>
          <w:szCs w:val="24"/>
        </w:rPr>
        <w:t>б) невозможность печати некоторых изображений</w:t>
      </w:r>
    </w:p>
    <w:p w:rsidR="00C0761A" w:rsidRPr="007E45E6" w:rsidRDefault="00BA2759" w:rsidP="00C0761A">
      <w:pPr>
        <w:shd w:val="clear" w:color="auto" w:fill="FDFDFD"/>
        <w:spacing w:line="20" w:lineRule="atLeast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E45E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lastRenderedPageBreak/>
        <w:t>Часть 2</w:t>
      </w:r>
      <w:proofErr w:type="gramStart"/>
      <w:r w:rsidRPr="007E45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6048F1" w:rsidRPr="007E45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C0761A" w:rsidRPr="007E45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</w:t>
      </w:r>
      <w:proofErr w:type="gramEnd"/>
      <w:r w:rsidR="00C0761A" w:rsidRPr="007E45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ыберите   правильные  ответы. </w:t>
      </w:r>
    </w:p>
    <w:p w:rsidR="00C0761A" w:rsidRPr="006969AF" w:rsidRDefault="00C0761A" w:rsidP="00C0761A">
      <w:pPr>
        <w:shd w:val="clear" w:color="auto" w:fill="FDFDFD"/>
        <w:spacing w:line="20" w:lineRule="atLeast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6969A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</w:t>
      </w:r>
      <w:proofErr w:type="gramStart"/>
      <w:r w:rsidRPr="006969A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proofErr w:type="gramEnd"/>
      <w:r w:rsidRPr="006969A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Что из перечисленного ниже относится к устройствам вывода графической информации с компьютера? </w:t>
      </w:r>
      <w:r w:rsidRPr="006969AF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В ответе укажите  цифры.</w:t>
      </w:r>
    </w:p>
    <w:p w:rsidR="006048F1" w:rsidRPr="006969AF" w:rsidRDefault="006048F1" w:rsidP="00C0761A">
      <w:pPr>
        <w:numPr>
          <w:ilvl w:val="0"/>
          <w:numId w:val="10"/>
        </w:numPr>
        <w:shd w:val="clear" w:color="auto" w:fill="FDFDFD"/>
        <w:suppressAutoHyphens/>
        <w:spacing w:after="0" w:line="20" w:lineRule="atLeast"/>
        <w:ind w:left="45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  <w:sectPr w:rsidR="006048F1" w:rsidRPr="006969AF" w:rsidSect="002179B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0761A" w:rsidRPr="00BA2759" w:rsidRDefault="00C0761A" w:rsidP="00C0761A">
      <w:pPr>
        <w:numPr>
          <w:ilvl w:val="0"/>
          <w:numId w:val="10"/>
        </w:numPr>
        <w:shd w:val="clear" w:color="auto" w:fill="FDFDFD"/>
        <w:suppressAutoHyphens/>
        <w:spacing w:after="0" w:line="20" w:lineRule="atLeast"/>
        <w:ind w:left="4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275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Сканер</w:t>
      </w:r>
    </w:p>
    <w:p w:rsidR="00C0761A" w:rsidRPr="00BA2759" w:rsidRDefault="00C0761A" w:rsidP="00C0761A">
      <w:pPr>
        <w:numPr>
          <w:ilvl w:val="0"/>
          <w:numId w:val="10"/>
        </w:numPr>
        <w:shd w:val="clear" w:color="auto" w:fill="FDFDFD"/>
        <w:suppressAutoHyphens/>
        <w:spacing w:after="0" w:line="20" w:lineRule="atLeast"/>
        <w:ind w:left="4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2759">
        <w:rPr>
          <w:rFonts w:ascii="Times New Roman" w:eastAsia="Calibri" w:hAnsi="Times New Roman" w:cs="Times New Roman"/>
          <w:color w:val="000000"/>
          <w:sz w:val="24"/>
          <w:szCs w:val="24"/>
        </w:rPr>
        <w:t>Принтер</w:t>
      </w:r>
    </w:p>
    <w:p w:rsidR="00C0761A" w:rsidRPr="00BA2759" w:rsidRDefault="00C0761A" w:rsidP="00C0761A">
      <w:pPr>
        <w:numPr>
          <w:ilvl w:val="0"/>
          <w:numId w:val="10"/>
        </w:numPr>
        <w:shd w:val="clear" w:color="auto" w:fill="FDFDFD"/>
        <w:suppressAutoHyphens/>
        <w:spacing w:after="0" w:line="20" w:lineRule="atLeast"/>
        <w:ind w:left="4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275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Плоттер</w:t>
      </w:r>
    </w:p>
    <w:p w:rsidR="00C0761A" w:rsidRPr="00BA2759" w:rsidRDefault="00C0761A" w:rsidP="00C0761A">
      <w:pPr>
        <w:numPr>
          <w:ilvl w:val="0"/>
          <w:numId w:val="10"/>
        </w:numPr>
        <w:shd w:val="clear" w:color="auto" w:fill="FDFDFD"/>
        <w:suppressAutoHyphens/>
        <w:spacing w:after="0" w:line="20" w:lineRule="atLeast"/>
        <w:ind w:left="4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2759">
        <w:rPr>
          <w:rFonts w:ascii="Times New Roman" w:eastAsia="Calibri" w:hAnsi="Times New Roman" w:cs="Times New Roman"/>
          <w:color w:val="000000"/>
          <w:sz w:val="24"/>
          <w:szCs w:val="24"/>
        </w:rPr>
        <w:t>Монитор</w:t>
      </w:r>
    </w:p>
    <w:p w:rsidR="00C0761A" w:rsidRPr="00BA2759" w:rsidRDefault="00C0761A" w:rsidP="00C0761A">
      <w:pPr>
        <w:numPr>
          <w:ilvl w:val="0"/>
          <w:numId w:val="10"/>
        </w:numPr>
        <w:shd w:val="clear" w:color="auto" w:fill="FDFDFD"/>
        <w:suppressAutoHyphens/>
        <w:spacing w:after="0" w:line="20" w:lineRule="atLeast"/>
        <w:ind w:left="4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275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Микрофон</w:t>
      </w:r>
    </w:p>
    <w:p w:rsidR="00C0761A" w:rsidRPr="00BA2759" w:rsidRDefault="00C0761A" w:rsidP="00C0761A">
      <w:pPr>
        <w:numPr>
          <w:ilvl w:val="0"/>
          <w:numId w:val="10"/>
        </w:numPr>
        <w:shd w:val="clear" w:color="auto" w:fill="FDFDFD"/>
        <w:suppressAutoHyphens/>
        <w:spacing w:after="0" w:line="20" w:lineRule="atLeast"/>
        <w:ind w:left="4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2759">
        <w:rPr>
          <w:rFonts w:ascii="Times New Roman" w:eastAsia="Calibri" w:hAnsi="Times New Roman" w:cs="Times New Roman"/>
          <w:color w:val="000000"/>
          <w:sz w:val="24"/>
          <w:szCs w:val="24"/>
        </w:rPr>
        <w:t>Колонки</w:t>
      </w:r>
    </w:p>
    <w:p w:rsidR="006048F1" w:rsidRDefault="006048F1" w:rsidP="008F3F47">
      <w:pPr>
        <w:shd w:val="clear" w:color="auto" w:fill="FDFDFD"/>
        <w:spacing w:line="2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6048F1" w:rsidSect="006048F1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6969AF" w:rsidRDefault="006969AF" w:rsidP="008F3F47">
      <w:pPr>
        <w:shd w:val="clear" w:color="auto" w:fill="FDFDFD"/>
        <w:spacing w:line="20" w:lineRule="atLeast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F3F47" w:rsidRPr="006969AF" w:rsidRDefault="00C0761A" w:rsidP="008F3F47">
      <w:pPr>
        <w:shd w:val="clear" w:color="auto" w:fill="FDFDFD"/>
        <w:spacing w:line="20" w:lineRule="atLeast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969A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В</w:t>
      </w:r>
      <w:proofErr w:type="gramStart"/>
      <w:r w:rsidRPr="006969A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proofErr w:type="gramEnd"/>
      <w:r w:rsidRPr="006969A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</w:t>
      </w:r>
      <w:r w:rsidR="008F3F47" w:rsidRPr="006969A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Выпишите имена файлов, в которых сохранено графическое изображение</w:t>
      </w:r>
    </w:p>
    <w:p w:rsidR="007E45E6" w:rsidRPr="006969AF" w:rsidRDefault="007E45E6" w:rsidP="008F3F47">
      <w:pPr>
        <w:shd w:val="clear" w:color="auto" w:fill="FDFDFD"/>
        <w:spacing w:line="2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7E45E6" w:rsidRPr="006969AF" w:rsidSect="002179B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E45E6" w:rsidRDefault="008F3F47" w:rsidP="008F3F47">
      <w:pPr>
        <w:shd w:val="clear" w:color="auto" w:fill="FDFDFD"/>
        <w:spacing w:line="2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275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Гриб.</w:t>
      </w:r>
      <w:r w:rsidRPr="00BA275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gif</w:t>
      </w:r>
      <w:r w:rsidRPr="00BA2759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7E45E6" w:rsidRDefault="008F3F47" w:rsidP="008F3F47">
      <w:pPr>
        <w:shd w:val="clear" w:color="auto" w:fill="FDFDFD"/>
        <w:spacing w:line="2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2759">
        <w:rPr>
          <w:rFonts w:ascii="Times New Roman" w:eastAsia="Calibri" w:hAnsi="Times New Roman" w:cs="Times New Roman"/>
          <w:color w:val="000000"/>
          <w:sz w:val="24"/>
          <w:szCs w:val="24"/>
        </w:rPr>
        <w:t>дом.</w:t>
      </w:r>
      <w:r w:rsidRPr="00BA275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mp</w:t>
      </w:r>
      <w:r w:rsidRPr="00BA2759">
        <w:rPr>
          <w:rFonts w:ascii="Times New Roman" w:eastAsia="Calibri" w:hAnsi="Times New Roman" w:cs="Times New Roman"/>
          <w:color w:val="000000"/>
          <w:sz w:val="24"/>
          <w:szCs w:val="24"/>
        </w:rPr>
        <w:t>3,</w:t>
      </w:r>
    </w:p>
    <w:p w:rsidR="007E45E6" w:rsidRDefault="008F3F47" w:rsidP="008F3F47">
      <w:pPr>
        <w:shd w:val="clear" w:color="auto" w:fill="FDFDFD"/>
        <w:spacing w:line="2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2759">
        <w:rPr>
          <w:rFonts w:ascii="Times New Roman" w:eastAsia="Calibri" w:hAnsi="Times New Roman" w:cs="Times New Roman"/>
          <w:color w:val="000000"/>
          <w:sz w:val="24"/>
          <w:szCs w:val="24"/>
        </w:rPr>
        <w:t>дом.</w:t>
      </w:r>
      <w:r w:rsidRPr="00BA275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txt</w:t>
      </w:r>
      <w:r w:rsidRPr="00BA27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</w:p>
    <w:p w:rsidR="007E45E6" w:rsidRDefault="008F3F47" w:rsidP="008F3F47">
      <w:pPr>
        <w:shd w:val="clear" w:color="auto" w:fill="FDFDFD"/>
        <w:spacing w:line="2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275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песня.</w:t>
      </w:r>
      <w:r w:rsidRPr="00BA275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jpg</w:t>
      </w:r>
      <w:r w:rsidRPr="00BA2759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7E45E6" w:rsidRDefault="008F3F47" w:rsidP="008F3F47">
      <w:pPr>
        <w:shd w:val="clear" w:color="auto" w:fill="FDFDFD"/>
        <w:spacing w:line="2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2759">
        <w:rPr>
          <w:rFonts w:ascii="Times New Roman" w:eastAsia="Calibri" w:hAnsi="Times New Roman" w:cs="Times New Roman"/>
          <w:color w:val="000000"/>
          <w:sz w:val="24"/>
          <w:szCs w:val="24"/>
        </w:rPr>
        <w:t>рисунок.</w:t>
      </w:r>
      <w:proofErr w:type="spellStart"/>
      <w:r w:rsidRPr="00BA275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vaw</w:t>
      </w:r>
      <w:proofErr w:type="spellEnd"/>
      <w:r w:rsidRPr="00BA2759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BA2759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</w:p>
    <w:p w:rsidR="007E45E6" w:rsidRDefault="008F3F47" w:rsidP="008F3F47">
      <w:pPr>
        <w:shd w:val="clear" w:color="auto" w:fill="FDFDFD"/>
        <w:spacing w:line="2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275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page</w:t>
      </w:r>
      <w:r w:rsidRPr="00BA275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BA275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bmp</w:t>
      </w:r>
      <w:r w:rsidRPr="00BA27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</w:p>
    <w:p w:rsidR="008F3F47" w:rsidRPr="00BA2759" w:rsidRDefault="008F3F47" w:rsidP="008F3F47">
      <w:pPr>
        <w:shd w:val="clear" w:color="auto" w:fill="FDFDFD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275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фото.</w:t>
      </w:r>
      <w:proofErr w:type="spellStart"/>
      <w:r w:rsidRPr="00BA275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sav</w:t>
      </w:r>
      <w:proofErr w:type="spellEnd"/>
    </w:p>
    <w:p w:rsidR="007E45E6" w:rsidRDefault="007E45E6" w:rsidP="00D65FC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  <w:sectPr w:rsidR="007E45E6" w:rsidSect="007E45E6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C0761A" w:rsidRPr="00BA2759" w:rsidRDefault="00C0761A" w:rsidP="00D65FC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0761A" w:rsidRPr="006969AF" w:rsidRDefault="00BA2759" w:rsidP="00C0761A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6969AF">
        <w:rPr>
          <w:b/>
          <w:sz w:val="28"/>
          <w:szCs w:val="28"/>
        </w:rPr>
        <w:t>В3</w:t>
      </w:r>
      <w:r w:rsidR="00C0761A" w:rsidRPr="006969AF">
        <w:rPr>
          <w:b/>
          <w:sz w:val="28"/>
          <w:szCs w:val="28"/>
        </w:rPr>
        <w:t xml:space="preserve">. Для двоичного кодирования цветного рисунка (256 цветов) размером 10 </w:t>
      </w:r>
      <w:proofErr w:type="spellStart"/>
      <w:r w:rsidR="00C0761A" w:rsidRPr="006969AF">
        <w:rPr>
          <w:b/>
          <w:sz w:val="28"/>
          <w:szCs w:val="28"/>
        </w:rPr>
        <w:t>х</w:t>
      </w:r>
      <w:proofErr w:type="spellEnd"/>
      <w:r w:rsidR="00C0761A" w:rsidRPr="006969AF">
        <w:rPr>
          <w:b/>
          <w:sz w:val="28"/>
          <w:szCs w:val="28"/>
        </w:rPr>
        <w:t xml:space="preserve"> 10 точек требуется:</w:t>
      </w:r>
    </w:p>
    <w:p w:rsidR="00C0761A" w:rsidRPr="006969AF" w:rsidRDefault="00C0761A" w:rsidP="00C0761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C0761A" w:rsidRPr="006969AF" w:rsidSect="002179B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0761A" w:rsidRPr="00BA2759" w:rsidRDefault="00C0761A" w:rsidP="007E45E6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759">
        <w:rPr>
          <w:rFonts w:ascii="Times New Roman" w:hAnsi="Times New Roman" w:cs="Times New Roman"/>
          <w:sz w:val="24"/>
          <w:szCs w:val="24"/>
        </w:rPr>
        <w:lastRenderedPageBreak/>
        <w:t xml:space="preserve">100 бит; </w:t>
      </w:r>
    </w:p>
    <w:p w:rsidR="00C0761A" w:rsidRPr="00BA2759" w:rsidRDefault="00C0761A" w:rsidP="007E45E6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759">
        <w:rPr>
          <w:rFonts w:ascii="Times New Roman" w:hAnsi="Times New Roman" w:cs="Times New Roman"/>
          <w:sz w:val="24"/>
          <w:szCs w:val="24"/>
        </w:rPr>
        <w:lastRenderedPageBreak/>
        <w:t xml:space="preserve">100 байт; </w:t>
      </w:r>
    </w:p>
    <w:p w:rsidR="00C0761A" w:rsidRPr="00BA2759" w:rsidRDefault="00C0761A" w:rsidP="007E45E6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759">
        <w:rPr>
          <w:rFonts w:ascii="Times New Roman" w:hAnsi="Times New Roman" w:cs="Times New Roman"/>
          <w:sz w:val="24"/>
          <w:szCs w:val="24"/>
        </w:rPr>
        <w:lastRenderedPageBreak/>
        <w:t xml:space="preserve">400 бит; </w:t>
      </w:r>
    </w:p>
    <w:p w:rsidR="00C0761A" w:rsidRPr="00BA2759" w:rsidRDefault="00C0761A" w:rsidP="007E45E6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759">
        <w:rPr>
          <w:rFonts w:ascii="Times New Roman" w:hAnsi="Times New Roman" w:cs="Times New Roman"/>
          <w:sz w:val="24"/>
          <w:szCs w:val="24"/>
        </w:rPr>
        <w:lastRenderedPageBreak/>
        <w:t xml:space="preserve">800 байт. </w:t>
      </w:r>
    </w:p>
    <w:p w:rsidR="00684F5E" w:rsidRPr="00BA2759" w:rsidRDefault="00684F5E" w:rsidP="00C0761A">
      <w:pPr>
        <w:pStyle w:val="a4"/>
        <w:spacing w:before="0" w:beforeAutospacing="0" w:after="0" w:afterAutospacing="0"/>
        <w:jc w:val="center"/>
        <w:rPr>
          <w:b/>
          <w:bCs/>
        </w:rPr>
        <w:sectPr w:rsidR="00684F5E" w:rsidRPr="00BA2759" w:rsidSect="007E45E6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C0761A" w:rsidRPr="006969AF" w:rsidRDefault="007E45E6" w:rsidP="007E45E6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6969AF">
        <w:rPr>
          <w:b/>
          <w:bCs/>
          <w:sz w:val="28"/>
          <w:szCs w:val="28"/>
        </w:rPr>
        <w:lastRenderedPageBreak/>
        <w:t>Запишите решение задачи.</w:t>
      </w:r>
    </w:p>
    <w:p w:rsidR="007E45E6" w:rsidRPr="00BA2759" w:rsidRDefault="007E45E6" w:rsidP="007E45E6">
      <w:pPr>
        <w:pStyle w:val="a4"/>
        <w:spacing w:before="0" w:beforeAutospacing="0" w:after="0" w:afterAutospacing="0"/>
        <w:rPr>
          <w:b/>
          <w:bCs/>
        </w:rPr>
      </w:pPr>
    </w:p>
    <w:p w:rsidR="00684F5E" w:rsidRPr="00BA2759" w:rsidRDefault="00684F5E" w:rsidP="00C0761A">
      <w:pPr>
        <w:pStyle w:val="a4"/>
        <w:spacing w:before="0" w:beforeAutospacing="0" w:after="0" w:afterAutospacing="0"/>
        <w:jc w:val="center"/>
        <w:rPr>
          <w:b/>
          <w:bCs/>
        </w:rPr>
        <w:sectPr w:rsidR="00684F5E" w:rsidRPr="00BA2759" w:rsidSect="002179B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A2759" w:rsidRPr="007E45E6" w:rsidRDefault="00BA2759" w:rsidP="00684F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45E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Часть 3</w:t>
      </w:r>
    </w:p>
    <w:p w:rsidR="00684F5E" w:rsidRPr="007E45E6" w:rsidRDefault="00684F5E" w:rsidP="00684F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  <w:sectPr w:rsidR="00684F5E" w:rsidRPr="007E45E6" w:rsidSect="002179B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E45E6">
        <w:rPr>
          <w:rFonts w:ascii="Times New Roman" w:hAnsi="Times New Roman" w:cs="Times New Roman"/>
          <w:b/>
          <w:sz w:val="28"/>
          <w:szCs w:val="28"/>
          <w:u w:val="single"/>
        </w:rPr>
        <w:t>Запишите решение задачи</w:t>
      </w:r>
    </w:p>
    <w:p w:rsidR="00C0761A" w:rsidRPr="00BA2759" w:rsidRDefault="00C0761A" w:rsidP="00C0761A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C0761A" w:rsidRPr="006969AF" w:rsidRDefault="00BA2759" w:rsidP="00604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9AF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6969AF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6969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F5E" w:rsidRPr="006969AF">
        <w:rPr>
          <w:rFonts w:ascii="Times New Roman" w:hAnsi="Times New Roman" w:cs="Times New Roman"/>
          <w:sz w:val="28"/>
          <w:szCs w:val="28"/>
        </w:rPr>
        <w:t xml:space="preserve"> Несжатое растровое изображение размером 64х512 пикселей занимает 32 Кб памяти. Каково максимально возможное число цветов в палитре</w:t>
      </w:r>
      <w:r w:rsidR="002179BE" w:rsidRPr="006969AF">
        <w:rPr>
          <w:rFonts w:ascii="Times New Roman" w:hAnsi="Times New Roman" w:cs="Times New Roman"/>
          <w:sz w:val="28"/>
          <w:szCs w:val="28"/>
        </w:rPr>
        <w:t xml:space="preserve"> изображения?</w:t>
      </w:r>
    </w:p>
    <w:p w:rsidR="00684F5E" w:rsidRPr="00BA2759" w:rsidRDefault="00684F5E" w:rsidP="00D65FC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84F5E" w:rsidRPr="00BA2759" w:rsidRDefault="00684F5E" w:rsidP="00D65FC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179BE" w:rsidRPr="00BA2759" w:rsidRDefault="002179BE" w:rsidP="009E1F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9BE" w:rsidRPr="00BA2759" w:rsidRDefault="002179BE" w:rsidP="009E1F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9BE" w:rsidRPr="00BA2759" w:rsidRDefault="002179BE" w:rsidP="009E1F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9BE" w:rsidRPr="00BA2759" w:rsidRDefault="002179BE" w:rsidP="009E1F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9BE" w:rsidRPr="00BA2759" w:rsidRDefault="002179BE" w:rsidP="009E1F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9BE" w:rsidRPr="00BA2759" w:rsidRDefault="002179BE" w:rsidP="009E1F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9BE" w:rsidRPr="00BA2759" w:rsidRDefault="002179BE" w:rsidP="009E1F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9BE" w:rsidRPr="00BA2759" w:rsidRDefault="002179BE" w:rsidP="009E1F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9BE" w:rsidRPr="00BA2759" w:rsidRDefault="002179BE" w:rsidP="009E1F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9BE" w:rsidRPr="00BA2759" w:rsidRDefault="002179BE" w:rsidP="009E1F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9BE" w:rsidRPr="00BA2759" w:rsidRDefault="002179BE" w:rsidP="009E1F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9BE" w:rsidRPr="00BA2759" w:rsidRDefault="002179BE" w:rsidP="009E1F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9BE" w:rsidRPr="00BA2759" w:rsidRDefault="002179BE" w:rsidP="009E1F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9BE" w:rsidRPr="00BA2759" w:rsidRDefault="002179BE" w:rsidP="009E1F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9BE" w:rsidRPr="00BA2759" w:rsidRDefault="002179BE" w:rsidP="009E1F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9BE" w:rsidRPr="00BA2759" w:rsidRDefault="002179BE" w:rsidP="009E1F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9BE" w:rsidRPr="00BA2759" w:rsidRDefault="002179BE" w:rsidP="009E1F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9BE" w:rsidRPr="00BA2759" w:rsidRDefault="002179BE" w:rsidP="009E1F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9BE" w:rsidRPr="00BA2759" w:rsidRDefault="002179BE" w:rsidP="009E1F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8F1" w:rsidRDefault="006048F1" w:rsidP="009E1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8F1" w:rsidRDefault="006048F1" w:rsidP="009E1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8F1" w:rsidRDefault="006048F1" w:rsidP="009E1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8F1" w:rsidRDefault="006048F1" w:rsidP="009E1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8F1" w:rsidRDefault="006048F1" w:rsidP="009E1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F06" w:rsidRPr="006048F1" w:rsidRDefault="009E1F06" w:rsidP="009E1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8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 по информатике, </w:t>
      </w:r>
      <w:r w:rsidR="007E6FDF">
        <w:rPr>
          <w:rFonts w:ascii="Times New Roman" w:hAnsi="Times New Roman" w:cs="Times New Roman"/>
          <w:b/>
          <w:sz w:val="28"/>
          <w:szCs w:val="28"/>
        </w:rPr>
        <w:t>7</w:t>
      </w:r>
      <w:r w:rsidRPr="006048F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E1F06" w:rsidRPr="006048F1" w:rsidRDefault="009E1F06" w:rsidP="009E1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8F1">
        <w:rPr>
          <w:rFonts w:ascii="Times New Roman" w:hAnsi="Times New Roman" w:cs="Times New Roman"/>
          <w:b/>
          <w:sz w:val="28"/>
          <w:szCs w:val="28"/>
        </w:rPr>
        <w:t>Тема: Обработка графической информации</w:t>
      </w:r>
    </w:p>
    <w:p w:rsidR="009E1F06" w:rsidRDefault="009E1F06" w:rsidP="009E1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8F1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7E45E6" w:rsidRPr="006048F1" w:rsidRDefault="007E45E6" w:rsidP="009E1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A90" w:rsidRPr="006969AF" w:rsidRDefault="006048F1" w:rsidP="007E45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9AF">
        <w:rPr>
          <w:rFonts w:ascii="Times New Roman" w:hAnsi="Times New Roman" w:cs="Times New Roman"/>
          <w:b/>
          <w:sz w:val="28"/>
          <w:szCs w:val="28"/>
        </w:rPr>
        <w:t>А 1. Г</w:t>
      </w:r>
      <w:r w:rsidR="00040A90" w:rsidRPr="006969AF">
        <w:rPr>
          <w:rFonts w:ascii="Times New Roman" w:hAnsi="Times New Roman" w:cs="Times New Roman"/>
          <w:b/>
          <w:sz w:val="28"/>
          <w:szCs w:val="28"/>
        </w:rPr>
        <w:t xml:space="preserve">рафическим редактором называют компьютерную программу, предназначенную </w:t>
      </w:r>
      <w:proofErr w:type="gramStart"/>
      <w:r w:rsidR="00040A90" w:rsidRPr="006969AF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6048F1" w:rsidRPr="006969AF" w:rsidRDefault="006048F1" w:rsidP="00040A9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6048F1" w:rsidRPr="006969AF" w:rsidSect="002179B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40A90" w:rsidRPr="00BA2759" w:rsidRDefault="006048F1" w:rsidP="00040A9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040A90" w:rsidRPr="00BA2759">
        <w:rPr>
          <w:rFonts w:ascii="Times New Roman" w:hAnsi="Times New Roman" w:cs="Times New Roman"/>
          <w:sz w:val="24"/>
          <w:szCs w:val="24"/>
        </w:rPr>
        <w:t>) редактирования шрифта</w:t>
      </w:r>
    </w:p>
    <w:p w:rsidR="00040A90" w:rsidRPr="00BA2759" w:rsidRDefault="006048F1" w:rsidP="00040A9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40A90" w:rsidRPr="00BA2759">
        <w:rPr>
          <w:rFonts w:ascii="Times New Roman" w:hAnsi="Times New Roman" w:cs="Times New Roman"/>
          <w:sz w:val="24"/>
          <w:szCs w:val="24"/>
        </w:rPr>
        <w:t>) построения графиков функций</w:t>
      </w:r>
    </w:p>
    <w:p w:rsidR="00040A90" w:rsidRPr="00BA2759" w:rsidRDefault="006048F1" w:rsidP="00040A9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040A90" w:rsidRPr="00BA2759">
        <w:rPr>
          <w:rFonts w:ascii="Times New Roman" w:hAnsi="Times New Roman" w:cs="Times New Roman"/>
          <w:sz w:val="24"/>
          <w:szCs w:val="24"/>
        </w:rPr>
        <w:t>) обработки графических изображений</w:t>
      </w:r>
    </w:p>
    <w:p w:rsidR="00040A90" w:rsidRPr="00BA2759" w:rsidRDefault="006048F1" w:rsidP="00040A9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40A90" w:rsidRPr="00BA2759">
        <w:rPr>
          <w:rFonts w:ascii="Times New Roman" w:hAnsi="Times New Roman" w:cs="Times New Roman"/>
          <w:sz w:val="24"/>
          <w:szCs w:val="24"/>
        </w:rPr>
        <w:t>) построения диаграмм</w:t>
      </w:r>
    </w:p>
    <w:p w:rsidR="006048F1" w:rsidRDefault="006048F1" w:rsidP="00604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048F1" w:rsidSect="006048F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048F1" w:rsidRDefault="006048F1" w:rsidP="00604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8F1" w:rsidRPr="006969AF" w:rsidRDefault="006048F1" w:rsidP="00604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9AF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040A90" w:rsidRPr="006969AF">
        <w:rPr>
          <w:rFonts w:ascii="Times New Roman" w:hAnsi="Times New Roman" w:cs="Times New Roman"/>
          <w:b/>
          <w:sz w:val="28"/>
          <w:szCs w:val="28"/>
        </w:rPr>
        <w:t>2</w:t>
      </w:r>
      <w:r w:rsidRPr="006969AF">
        <w:rPr>
          <w:rFonts w:ascii="Times New Roman" w:hAnsi="Times New Roman" w:cs="Times New Roman"/>
          <w:b/>
          <w:sz w:val="28"/>
          <w:szCs w:val="28"/>
        </w:rPr>
        <w:t>. К устройствам вывода графической информации относятся:</w:t>
      </w:r>
    </w:p>
    <w:p w:rsidR="006048F1" w:rsidRPr="006969AF" w:rsidRDefault="006048F1" w:rsidP="00604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6048F1" w:rsidRPr="006969AF" w:rsidSect="002179B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048F1" w:rsidRPr="00BA2759" w:rsidRDefault="006048F1" w:rsidP="006048F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2759">
        <w:rPr>
          <w:rFonts w:ascii="Times New Roman" w:hAnsi="Times New Roman" w:cs="Times New Roman"/>
          <w:sz w:val="24"/>
          <w:szCs w:val="24"/>
        </w:rPr>
        <w:lastRenderedPageBreak/>
        <w:t>а) принтер</w:t>
      </w:r>
    </w:p>
    <w:p w:rsidR="006048F1" w:rsidRPr="00BA2759" w:rsidRDefault="006048F1" w:rsidP="006048F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2759">
        <w:rPr>
          <w:rFonts w:ascii="Times New Roman" w:hAnsi="Times New Roman" w:cs="Times New Roman"/>
          <w:sz w:val="24"/>
          <w:szCs w:val="24"/>
        </w:rPr>
        <w:t>б) монитор</w:t>
      </w:r>
    </w:p>
    <w:p w:rsidR="006048F1" w:rsidRPr="00BA2759" w:rsidRDefault="006048F1" w:rsidP="00604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759">
        <w:rPr>
          <w:rFonts w:ascii="Times New Roman" w:hAnsi="Times New Roman" w:cs="Times New Roman"/>
          <w:sz w:val="24"/>
          <w:szCs w:val="24"/>
        </w:rPr>
        <w:lastRenderedPageBreak/>
        <w:t>в) сканер</w:t>
      </w:r>
    </w:p>
    <w:p w:rsidR="006048F1" w:rsidRPr="00BA2759" w:rsidRDefault="006048F1" w:rsidP="00604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759">
        <w:rPr>
          <w:rFonts w:ascii="Times New Roman" w:hAnsi="Times New Roman" w:cs="Times New Roman"/>
          <w:sz w:val="24"/>
          <w:szCs w:val="24"/>
        </w:rPr>
        <w:t>г) графический редактор</w:t>
      </w:r>
    </w:p>
    <w:p w:rsidR="006048F1" w:rsidRDefault="006048F1" w:rsidP="00040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048F1" w:rsidSect="006048F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048F1" w:rsidRDefault="006048F1" w:rsidP="00040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8F1" w:rsidRPr="006969AF" w:rsidRDefault="006048F1" w:rsidP="00604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9AF">
        <w:rPr>
          <w:rFonts w:ascii="Times New Roman" w:hAnsi="Times New Roman" w:cs="Times New Roman"/>
          <w:b/>
          <w:sz w:val="28"/>
          <w:szCs w:val="28"/>
        </w:rPr>
        <w:t>А 3.  Одной из основных функций графического редактора является:</w:t>
      </w:r>
    </w:p>
    <w:p w:rsidR="006048F1" w:rsidRPr="006969AF" w:rsidRDefault="006048F1" w:rsidP="006048F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  <w:sectPr w:rsidR="006048F1" w:rsidRPr="006969AF" w:rsidSect="002179B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048F1" w:rsidRPr="00BA2759" w:rsidRDefault="006048F1" w:rsidP="006048F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2759">
        <w:rPr>
          <w:rFonts w:ascii="Times New Roman" w:hAnsi="Times New Roman" w:cs="Times New Roman"/>
          <w:sz w:val="24"/>
          <w:szCs w:val="24"/>
        </w:rPr>
        <w:lastRenderedPageBreak/>
        <w:t>а) масштабирование изображений</w:t>
      </w:r>
    </w:p>
    <w:p w:rsidR="006048F1" w:rsidRPr="00BA2759" w:rsidRDefault="006048F1" w:rsidP="006048F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2759">
        <w:rPr>
          <w:rFonts w:ascii="Times New Roman" w:hAnsi="Times New Roman" w:cs="Times New Roman"/>
          <w:sz w:val="24"/>
          <w:szCs w:val="24"/>
        </w:rPr>
        <w:t>б) хранение кода изображения</w:t>
      </w:r>
    </w:p>
    <w:p w:rsidR="006048F1" w:rsidRPr="00BA2759" w:rsidRDefault="006048F1" w:rsidP="006048F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2759">
        <w:rPr>
          <w:rFonts w:ascii="Times New Roman" w:hAnsi="Times New Roman" w:cs="Times New Roman"/>
          <w:sz w:val="24"/>
          <w:szCs w:val="24"/>
        </w:rPr>
        <w:t>в) создание изображений</w:t>
      </w:r>
    </w:p>
    <w:p w:rsidR="006048F1" w:rsidRPr="00BA2759" w:rsidRDefault="006048F1" w:rsidP="00604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759">
        <w:rPr>
          <w:rFonts w:ascii="Times New Roman" w:hAnsi="Times New Roman" w:cs="Times New Roman"/>
          <w:sz w:val="24"/>
          <w:szCs w:val="24"/>
        </w:rPr>
        <w:lastRenderedPageBreak/>
        <w:t>г) просмотр и вывод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759">
        <w:rPr>
          <w:rFonts w:ascii="Times New Roman" w:hAnsi="Times New Roman" w:cs="Times New Roman"/>
          <w:sz w:val="24"/>
          <w:szCs w:val="24"/>
        </w:rPr>
        <w:t>содержимого видеопамяти</w:t>
      </w:r>
    </w:p>
    <w:p w:rsidR="006048F1" w:rsidRDefault="006048F1" w:rsidP="00040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048F1" w:rsidSect="006048F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048F1" w:rsidRDefault="006048F1" w:rsidP="00040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A90" w:rsidRPr="006969AF" w:rsidRDefault="006048F1" w:rsidP="00040A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9AF">
        <w:rPr>
          <w:rFonts w:ascii="Times New Roman" w:hAnsi="Times New Roman" w:cs="Times New Roman"/>
          <w:b/>
          <w:sz w:val="28"/>
          <w:szCs w:val="28"/>
        </w:rPr>
        <w:t xml:space="preserve">А 4. </w:t>
      </w:r>
      <w:r w:rsidR="00040A90" w:rsidRPr="006969AF">
        <w:rPr>
          <w:rFonts w:ascii="Times New Roman" w:hAnsi="Times New Roman" w:cs="Times New Roman"/>
          <w:b/>
          <w:sz w:val="28"/>
          <w:szCs w:val="28"/>
        </w:rPr>
        <w:t>Минимальным объектом изображения в растровом графическом редакторе является</w:t>
      </w:r>
    </w:p>
    <w:p w:rsidR="006048F1" w:rsidRPr="006969AF" w:rsidRDefault="006048F1" w:rsidP="00040A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6048F1" w:rsidRPr="006969AF" w:rsidSect="002179B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40A90" w:rsidRPr="00BA2759" w:rsidRDefault="007E45E6" w:rsidP="006048F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040A90" w:rsidRPr="00BA2759">
        <w:rPr>
          <w:rFonts w:ascii="Times New Roman" w:hAnsi="Times New Roman" w:cs="Times New Roman"/>
          <w:sz w:val="24"/>
          <w:szCs w:val="24"/>
        </w:rPr>
        <w:t>) пиксель</w:t>
      </w:r>
    </w:p>
    <w:p w:rsidR="00040A90" w:rsidRPr="00BA2759" w:rsidRDefault="007E45E6" w:rsidP="006048F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40A90" w:rsidRPr="00BA2759">
        <w:rPr>
          <w:rFonts w:ascii="Times New Roman" w:hAnsi="Times New Roman" w:cs="Times New Roman"/>
          <w:sz w:val="24"/>
          <w:szCs w:val="24"/>
        </w:rPr>
        <w:t>) прямоугольник</w:t>
      </w:r>
    </w:p>
    <w:p w:rsidR="00040A90" w:rsidRPr="00BA2759" w:rsidRDefault="007E45E6" w:rsidP="00604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040A90" w:rsidRPr="00BA2759">
        <w:rPr>
          <w:rFonts w:ascii="Times New Roman" w:hAnsi="Times New Roman" w:cs="Times New Roman"/>
          <w:sz w:val="24"/>
          <w:szCs w:val="24"/>
        </w:rPr>
        <w:t>) окружность</w:t>
      </w:r>
    </w:p>
    <w:p w:rsidR="00040A90" w:rsidRPr="00BA2759" w:rsidRDefault="007E45E6" w:rsidP="00604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40A90" w:rsidRPr="00BA2759">
        <w:rPr>
          <w:rFonts w:ascii="Times New Roman" w:hAnsi="Times New Roman" w:cs="Times New Roman"/>
          <w:sz w:val="24"/>
          <w:szCs w:val="24"/>
        </w:rPr>
        <w:t>) произвольная область</w:t>
      </w:r>
    </w:p>
    <w:p w:rsidR="006048F1" w:rsidRDefault="006048F1" w:rsidP="009E1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048F1" w:rsidSect="006048F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0761A" w:rsidRPr="00BA2759" w:rsidRDefault="00C0761A" w:rsidP="009E1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61A" w:rsidRPr="00BA2759" w:rsidRDefault="00C0761A" w:rsidP="009E1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0761A" w:rsidRPr="00BA2759" w:rsidSect="002179B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048F1" w:rsidRPr="006969AF" w:rsidRDefault="006048F1" w:rsidP="00604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9AF">
        <w:rPr>
          <w:rFonts w:ascii="Times New Roman" w:hAnsi="Times New Roman" w:cs="Times New Roman"/>
          <w:b/>
          <w:sz w:val="28"/>
          <w:szCs w:val="28"/>
        </w:rPr>
        <w:lastRenderedPageBreak/>
        <w:t>А 5. Графика с представлением изображения в виде совокупности объектов называется:</w:t>
      </w:r>
    </w:p>
    <w:p w:rsidR="006048F1" w:rsidRPr="006969AF" w:rsidRDefault="006048F1" w:rsidP="00604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6048F1" w:rsidRPr="006969AF" w:rsidSect="002179B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048F1" w:rsidRPr="00BA2759" w:rsidRDefault="006048F1" w:rsidP="007E45E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A2759">
        <w:rPr>
          <w:rFonts w:ascii="Times New Roman" w:hAnsi="Times New Roman" w:cs="Times New Roman"/>
          <w:sz w:val="24"/>
          <w:szCs w:val="24"/>
        </w:rPr>
        <w:lastRenderedPageBreak/>
        <w:t>а) фрактальной</w:t>
      </w:r>
    </w:p>
    <w:p w:rsidR="006048F1" w:rsidRPr="00BA2759" w:rsidRDefault="006048F1" w:rsidP="006048F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A2759">
        <w:rPr>
          <w:rFonts w:ascii="Times New Roman" w:hAnsi="Times New Roman" w:cs="Times New Roman"/>
          <w:sz w:val="24"/>
          <w:szCs w:val="24"/>
        </w:rPr>
        <w:t>б) растровой</w:t>
      </w:r>
    </w:p>
    <w:p w:rsidR="006048F1" w:rsidRPr="00BA2759" w:rsidRDefault="006048F1" w:rsidP="00604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759">
        <w:rPr>
          <w:rFonts w:ascii="Times New Roman" w:hAnsi="Times New Roman" w:cs="Times New Roman"/>
          <w:sz w:val="24"/>
          <w:szCs w:val="24"/>
        </w:rPr>
        <w:lastRenderedPageBreak/>
        <w:t>в) векторной</w:t>
      </w:r>
    </w:p>
    <w:p w:rsidR="006048F1" w:rsidRPr="00BA2759" w:rsidRDefault="006048F1" w:rsidP="00604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759">
        <w:rPr>
          <w:rFonts w:ascii="Times New Roman" w:hAnsi="Times New Roman" w:cs="Times New Roman"/>
          <w:sz w:val="24"/>
          <w:szCs w:val="24"/>
        </w:rPr>
        <w:t>г) прямолинейной</w:t>
      </w:r>
    </w:p>
    <w:p w:rsidR="009E1F06" w:rsidRPr="00BA2759" w:rsidRDefault="009E1F06" w:rsidP="009E1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E1F06" w:rsidRPr="00BA2759" w:rsidSect="007E45E6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p w:rsidR="009E1F06" w:rsidRPr="00BA2759" w:rsidRDefault="009E1F06" w:rsidP="009E1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F06" w:rsidRPr="006969AF" w:rsidRDefault="006048F1" w:rsidP="009E1F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9AF">
        <w:rPr>
          <w:rFonts w:ascii="Times New Roman" w:hAnsi="Times New Roman" w:cs="Times New Roman"/>
          <w:b/>
          <w:sz w:val="28"/>
          <w:szCs w:val="28"/>
        </w:rPr>
        <w:t>А 6</w:t>
      </w:r>
      <w:r w:rsidR="009E1F06" w:rsidRPr="006969AF">
        <w:rPr>
          <w:rFonts w:ascii="Times New Roman" w:hAnsi="Times New Roman" w:cs="Times New Roman"/>
          <w:b/>
          <w:sz w:val="28"/>
          <w:szCs w:val="28"/>
        </w:rPr>
        <w:t>. Пространственное разрешение монитора определяется как:</w:t>
      </w:r>
    </w:p>
    <w:p w:rsidR="009E1F06" w:rsidRPr="00BA2759" w:rsidRDefault="009E1F06" w:rsidP="009E1F0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A2759">
        <w:rPr>
          <w:rFonts w:ascii="Times New Roman" w:hAnsi="Times New Roman" w:cs="Times New Roman"/>
          <w:sz w:val="24"/>
          <w:szCs w:val="24"/>
        </w:rPr>
        <w:t>а) количество строк на экране</w:t>
      </w:r>
    </w:p>
    <w:p w:rsidR="009E1F06" w:rsidRPr="00BA2759" w:rsidRDefault="009E1F06" w:rsidP="009E1F0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A2759">
        <w:rPr>
          <w:rFonts w:ascii="Times New Roman" w:hAnsi="Times New Roman" w:cs="Times New Roman"/>
          <w:sz w:val="24"/>
          <w:szCs w:val="24"/>
        </w:rPr>
        <w:t>б) количество пикселей в строке</w:t>
      </w:r>
    </w:p>
    <w:p w:rsidR="009E1F06" w:rsidRPr="00BA2759" w:rsidRDefault="009E1F06" w:rsidP="009E1F0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A2759">
        <w:rPr>
          <w:rFonts w:ascii="Times New Roman" w:hAnsi="Times New Roman" w:cs="Times New Roman"/>
          <w:sz w:val="24"/>
          <w:szCs w:val="24"/>
        </w:rPr>
        <w:t>в) размер видеопамяти</w:t>
      </w:r>
    </w:p>
    <w:p w:rsidR="009E1F06" w:rsidRPr="00BA2759" w:rsidRDefault="009E1F06" w:rsidP="009E1F0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A2759">
        <w:rPr>
          <w:rFonts w:ascii="Times New Roman" w:hAnsi="Times New Roman" w:cs="Times New Roman"/>
          <w:sz w:val="24"/>
          <w:szCs w:val="24"/>
        </w:rPr>
        <w:t>г) произведение количества строк изображения на количество точек в строке</w:t>
      </w:r>
    </w:p>
    <w:p w:rsidR="009E1F06" w:rsidRPr="00BA2759" w:rsidRDefault="009E1F06" w:rsidP="009E1F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  <w:sectPr w:rsidR="009E1F06" w:rsidRPr="00BA2759" w:rsidSect="002179B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E1F06" w:rsidRPr="00BA2759" w:rsidRDefault="009E1F06" w:rsidP="009E1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A90" w:rsidRPr="00BA2759" w:rsidRDefault="00040A90" w:rsidP="009E1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40A90" w:rsidRPr="00BA2759" w:rsidSect="002179BE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</w:p>
    <w:p w:rsidR="00C0761A" w:rsidRPr="006969AF" w:rsidRDefault="006048F1" w:rsidP="00C0761A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6969AF">
        <w:rPr>
          <w:b/>
          <w:sz w:val="28"/>
          <w:szCs w:val="28"/>
        </w:rPr>
        <w:lastRenderedPageBreak/>
        <w:t xml:space="preserve">А </w:t>
      </w:r>
      <w:r w:rsidR="00C0761A" w:rsidRPr="006969AF">
        <w:rPr>
          <w:b/>
          <w:sz w:val="28"/>
          <w:szCs w:val="28"/>
        </w:rPr>
        <w:t>7. Сетка,  которую на экране образуют пиксели, называют:</w:t>
      </w:r>
    </w:p>
    <w:p w:rsidR="00C0761A" w:rsidRPr="006969AF" w:rsidRDefault="00C0761A" w:rsidP="00C0761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C0761A" w:rsidRPr="006969AF" w:rsidSect="002179B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0761A" w:rsidRPr="00BA2759" w:rsidRDefault="00C0761A" w:rsidP="00C0761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759">
        <w:rPr>
          <w:rFonts w:ascii="Times New Roman" w:hAnsi="Times New Roman" w:cs="Times New Roman"/>
          <w:sz w:val="24"/>
          <w:szCs w:val="24"/>
        </w:rPr>
        <w:lastRenderedPageBreak/>
        <w:t xml:space="preserve">видеопамять; </w:t>
      </w:r>
    </w:p>
    <w:p w:rsidR="00C0761A" w:rsidRPr="00BA2759" w:rsidRDefault="00C0761A" w:rsidP="00C0761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759">
        <w:rPr>
          <w:rFonts w:ascii="Times New Roman" w:hAnsi="Times New Roman" w:cs="Times New Roman"/>
          <w:sz w:val="24"/>
          <w:szCs w:val="24"/>
        </w:rPr>
        <w:t xml:space="preserve">видеоадаптер; </w:t>
      </w:r>
    </w:p>
    <w:p w:rsidR="00C0761A" w:rsidRPr="00BA2759" w:rsidRDefault="00C0761A" w:rsidP="00C0761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759">
        <w:rPr>
          <w:rFonts w:ascii="Times New Roman" w:hAnsi="Times New Roman" w:cs="Times New Roman"/>
          <w:sz w:val="24"/>
          <w:szCs w:val="24"/>
        </w:rPr>
        <w:lastRenderedPageBreak/>
        <w:t xml:space="preserve">растр; </w:t>
      </w:r>
    </w:p>
    <w:p w:rsidR="00C0761A" w:rsidRPr="00BA2759" w:rsidRDefault="00C0761A" w:rsidP="00C0761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759">
        <w:rPr>
          <w:rFonts w:ascii="Times New Roman" w:hAnsi="Times New Roman" w:cs="Times New Roman"/>
          <w:sz w:val="24"/>
          <w:szCs w:val="24"/>
        </w:rPr>
        <w:t>дисплейный процессор.</w:t>
      </w:r>
    </w:p>
    <w:p w:rsidR="007E45E6" w:rsidRDefault="007E45E6" w:rsidP="00684F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7E45E6" w:rsidSect="007E45E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84F5E" w:rsidRPr="00BA2759" w:rsidRDefault="00684F5E" w:rsidP="007E45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48F1" w:rsidRPr="006969AF" w:rsidRDefault="006048F1" w:rsidP="007E45E6">
      <w:pPr>
        <w:shd w:val="clear" w:color="auto" w:fill="FDFDFD"/>
        <w:spacing w:after="0" w:line="20" w:lineRule="atLeast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969A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 8. Какие существуют виды графических изображений?</w:t>
      </w:r>
    </w:p>
    <w:p w:rsidR="007E45E6" w:rsidRPr="006969AF" w:rsidRDefault="007E45E6" w:rsidP="007E45E6">
      <w:pPr>
        <w:pStyle w:val="a3"/>
        <w:numPr>
          <w:ilvl w:val="0"/>
          <w:numId w:val="12"/>
        </w:numPr>
        <w:shd w:val="clear" w:color="auto" w:fill="FDFDFD"/>
        <w:tabs>
          <w:tab w:val="left" w:pos="993"/>
        </w:tabs>
        <w:suppressAutoHyphens/>
        <w:spacing w:after="0" w:line="20" w:lineRule="atLeast"/>
        <w:ind w:left="0" w:hanging="10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  <w:sectPr w:rsidR="007E45E6" w:rsidRPr="006969AF" w:rsidSect="002179B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048F1" w:rsidRPr="007E45E6" w:rsidRDefault="006048F1" w:rsidP="007E45E6">
      <w:pPr>
        <w:pStyle w:val="a3"/>
        <w:numPr>
          <w:ilvl w:val="0"/>
          <w:numId w:val="12"/>
        </w:numPr>
        <w:shd w:val="clear" w:color="auto" w:fill="FDFDFD"/>
        <w:tabs>
          <w:tab w:val="left" w:pos="993"/>
        </w:tabs>
        <w:suppressAutoHyphens/>
        <w:spacing w:after="0" w:line="20" w:lineRule="atLeast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45E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плоские и объемные</w:t>
      </w:r>
    </w:p>
    <w:p w:rsidR="006048F1" w:rsidRPr="007E45E6" w:rsidRDefault="006048F1" w:rsidP="007E45E6">
      <w:pPr>
        <w:pStyle w:val="a3"/>
        <w:numPr>
          <w:ilvl w:val="0"/>
          <w:numId w:val="12"/>
        </w:numPr>
        <w:shd w:val="clear" w:color="auto" w:fill="FDFDFD"/>
        <w:tabs>
          <w:tab w:val="left" w:pos="993"/>
        </w:tabs>
        <w:suppressAutoHyphens/>
        <w:spacing w:after="0" w:line="20" w:lineRule="atLeast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45E6">
        <w:rPr>
          <w:rFonts w:ascii="Times New Roman" w:eastAsia="Calibri" w:hAnsi="Times New Roman" w:cs="Times New Roman"/>
          <w:color w:val="000000"/>
          <w:sz w:val="24"/>
          <w:szCs w:val="24"/>
        </w:rPr>
        <w:t>растровые и векторные</w:t>
      </w:r>
    </w:p>
    <w:p w:rsidR="006048F1" w:rsidRPr="007E45E6" w:rsidRDefault="006048F1" w:rsidP="007E45E6">
      <w:pPr>
        <w:pStyle w:val="a3"/>
        <w:numPr>
          <w:ilvl w:val="0"/>
          <w:numId w:val="12"/>
        </w:numPr>
        <w:shd w:val="clear" w:color="auto" w:fill="FDFDFD"/>
        <w:tabs>
          <w:tab w:val="left" w:pos="284"/>
        </w:tabs>
        <w:suppressAutoHyphens/>
        <w:spacing w:after="0" w:line="20" w:lineRule="atLeast"/>
        <w:ind w:left="0" w:hanging="10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45E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плохого или хорошего качества</w:t>
      </w:r>
    </w:p>
    <w:p w:rsidR="007E45E6" w:rsidRDefault="007E45E6" w:rsidP="007E45E6">
      <w:pPr>
        <w:spacing w:after="0" w:line="360" w:lineRule="auto"/>
        <w:ind w:hanging="284"/>
        <w:rPr>
          <w:rFonts w:ascii="Times New Roman" w:hAnsi="Times New Roman" w:cs="Times New Roman"/>
          <w:sz w:val="24"/>
          <w:szCs w:val="24"/>
        </w:rPr>
        <w:sectPr w:rsidR="007E45E6" w:rsidSect="007E45E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E45E6" w:rsidRDefault="007E45E6" w:rsidP="007E45E6">
      <w:pPr>
        <w:spacing w:after="0" w:line="360" w:lineRule="auto"/>
        <w:ind w:hanging="284"/>
        <w:rPr>
          <w:rFonts w:ascii="Times New Roman" w:hAnsi="Times New Roman" w:cs="Times New Roman"/>
          <w:sz w:val="24"/>
          <w:szCs w:val="24"/>
        </w:rPr>
      </w:pPr>
    </w:p>
    <w:p w:rsidR="00684F5E" w:rsidRPr="006969AF" w:rsidRDefault="006048F1" w:rsidP="00684F5E">
      <w:pPr>
        <w:spacing w:after="0" w:line="36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6969AF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684F5E" w:rsidRPr="006969AF">
        <w:rPr>
          <w:rFonts w:ascii="Times New Roman" w:hAnsi="Times New Roman" w:cs="Times New Roman"/>
          <w:b/>
          <w:sz w:val="28"/>
          <w:szCs w:val="28"/>
        </w:rPr>
        <w:t>9. К растровым  графическим редакторам относится:</w:t>
      </w:r>
    </w:p>
    <w:p w:rsidR="00684F5E" w:rsidRPr="00BA2759" w:rsidRDefault="007E45E6" w:rsidP="007E45E6">
      <w:pPr>
        <w:spacing w:after="0" w:line="360" w:lineRule="auto"/>
        <w:ind w:left="284" w:firstLine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84F5E" w:rsidRPr="00BA2759">
        <w:rPr>
          <w:rFonts w:ascii="Times New Roman" w:hAnsi="Times New Roman" w:cs="Times New Roman"/>
          <w:sz w:val="24"/>
          <w:szCs w:val="24"/>
          <w:lang w:val="en-US"/>
        </w:rPr>
        <w:t>) Paint</w:t>
      </w:r>
      <w:r w:rsidR="00684F5E" w:rsidRPr="00BA275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45E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45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84F5E" w:rsidRPr="00BA2759">
        <w:rPr>
          <w:rFonts w:ascii="Times New Roman" w:hAnsi="Times New Roman" w:cs="Times New Roman"/>
          <w:sz w:val="24"/>
          <w:szCs w:val="24"/>
        </w:rPr>
        <w:t>б</w:t>
      </w:r>
      <w:r w:rsidR="00684F5E" w:rsidRPr="00BA2759">
        <w:rPr>
          <w:rFonts w:ascii="Times New Roman" w:hAnsi="Times New Roman" w:cs="Times New Roman"/>
          <w:sz w:val="24"/>
          <w:szCs w:val="24"/>
          <w:lang w:val="en-US"/>
        </w:rPr>
        <w:t>) Photoshop</w:t>
      </w:r>
      <w:r w:rsidR="00684F5E" w:rsidRPr="00BA275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84F5E" w:rsidRPr="00BA275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45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84F5E" w:rsidRPr="00BA2759">
        <w:rPr>
          <w:rFonts w:ascii="Times New Roman" w:hAnsi="Times New Roman" w:cs="Times New Roman"/>
          <w:sz w:val="24"/>
          <w:szCs w:val="24"/>
        </w:rPr>
        <w:t>в</w:t>
      </w:r>
      <w:r w:rsidR="00684F5E" w:rsidRPr="00BA2759">
        <w:rPr>
          <w:rFonts w:ascii="Times New Roman" w:hAnsi="Times New Roman" w:cs="Times New Roman"/>
          <w:sz w:val="24"/>
          <w:szCs w:val="24"/>
          <w:lang w:val="en-US"/>
        </w:rPr>
        <w:t>) Gimp</w:t>
      </w:r>
      <w:r w:rsidR="00684F5E" w:rsidRPr="00BA275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84F5E" w:rsidRPr="00BA275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84F5E" w:rsidRPr="00BA2759">
        <w:rPr>
          <w:rFonts w:ascii="Times New Roman" w:hAnsi="Times New Roman" w:cs="Times New Roman"/>
          <w:sz w:val="24"/>
          <w:szCs w:val="24"/>
        </w:rPr>
        <w:t>г</w:t>
      </w:r>
      <w:r w:rsidR="00684F5E" w:rsidRPr="00BA2759">
        <w:rPr>
          <w:rFonts w:ascii="Times New Roman" w:hAnsi="Times New Roman" w:cs="Times New Roman"/>
          <w:sz w:val="24"/>
          <w:szCs w:val="24"/>
          <w:lang w:val="en-US"/>
        </w:rPr>
        <w:t>) CorelDraw</w:t>
      </w:r>
    </w:p>
    <w:p w:rsidR="007E45E6" w:rsidRPr="007E6FDF" w:rsidRDefault="007E45E6" w:rsidP="00684F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84F5E" w:rsidRPr="006969AF" w:rsidRDefault="006048F1" w:rsidP="00684F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9AF">
        <w:rPr>
          <w:rFonts w:ascii="Times New Roman" w:hAnsi="Times New Roman" w:cs="Times New Roman"/>
          <w:b/>
          <w:sz w:val="28"/>
          <w:szCs w:val="28"/>
        </w:rPr>
        <w:t>А 10. Деформация изображения при изменении размера рисунка – один из недостатков:</w:t>
      </w:r>
    </w:p>
    <w:p w:rsidR="006048F1" w:rsidRPr="007E45E6" w:rsidRDefault="006048F1" w:rsidP="007E45E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5E6">
        <w:rPr>
          <w:rFonts w:ascii="Times New Roman" w:hAnsi="Times New Roman" w:cs="Times New Roman"/>
          <w:sz w:val="24"/>
          <w:szCs w:val="24"/>
        </w:rPr>
        <w:t>векторной графики</w:t>
      </w:r>
    </w:p>
    <w:p w:rsidR="006048F1" w:rsidRPr="007E45E6" w:rsidRDefault="006048F1" w:rsidP="007E45E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5E6">
        <w:rPr>
          <w:rFonts w:ascii="Times New Roman" w:hAnsi="Times New Roman" w:cs="Times New Roman"/>
          <w:sz w:val="24"/>
          <w:szCs w:val="24"/>
        </w:rPr>
        <w:t>растровой графики</w:t>
      </w:r>
    </w:p>
    <w:p w:rsidR="006048F1" w:rsidRPr="007E45E6" w:rsidRDefault="006048F1" w:rsidP="007E45E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5E6">
        <w:rPr>
          <w:rFonts w:ascii="Times New Roman" w:hAnsi="Times New Roman" w:cs="Times New Roman"/>
          <w:sz w:val="24"/>
          <w:szCs w:val="24"/>
        </w:rPr>
        <w:t>фрактальной графики</w:t>
      </w:r>
    </w:p>
    <w:p w:rsidR="006048F1" w:rsidRPr="007E45E6" w:rsidRDefault="006048F1" w:rsidP="007E45E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5E6">
        <w:rPr>
          <w:rFonts w:ascii="Times New Roman" w:hAnsi="Times New Roman" w:cs="Times New Roman"/>
          <w:sz w:val="24"/>
          <w:szCs w:val="24"/>
        </w:rPr>
        <w:t>изображения в графических редакторах не деформируются при изменении размера рисунка</w:t>
      </w:r>
    </w:p>
    <w:p w:rsidR="007E45E6" w:rsidRPr="007E45E6" w:rsidRDefault="007E45E6" w:rsidP="007E45E6">
      <w:pPr>
        <w:shd w:val="clear" w:color="auto" w:fill="FDFDFD"/>
        <w:spacing w:line="20" w:lineRule="atLeast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E45E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lastRenderedPageBreak/>
        <w:t>Часть 2</w:t>
      </w:r>
      <w:proofErr w:type="gramStart"/>
      <w:r w:rsidRPr="007E45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В</w:t>
      </w:r>
      <w:proofErr w:type="gramEnd"/>
      <w:r w:rsidRPr="007E45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ыберите   правильные  ответы. </w:t>
      </w:r>
    </w:p>
    <w:p w:rsidR="00C0761A" w:rsidRPr="006969AF" w:rsidRDefault="00C0761A" w:rsidP="00C0761A">
      <w:pPr>
        <w:shd w:val="clear" w:color="auto" w:fill="FDFDFD"/>
        <w:spacing w:line="20" w:lineRule="atLeast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969A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</w:t>
      </w:r>
      <w:proofErr w:type="gramStart"/>
      <w:r w:rsidRPr="006969A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proofErr w:type="gramEnd"/>
      <w:r w:rsidRPr="006969A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Что из перечисленного ниже относится к устройствам ввода графической информации  с компьютера? В ответе укажите цифры.</w:t>
      </w:r>
    </w:p>
    <w:p w:rsidR="007E45E6" w:rsidRPr="006969AF" w:rsidRDefault="007E45E6" w:rsidP="007E45E6">
      <w:pPr>
        <w:numPr>
          <w:ilvl w:val="0"/>
          <w:numId w:val="14"/>
        </w:numPr>
        <w:shd w:val="clear" w:color="auto" w:fill="FDFDFD"/>
        <w:suppressAutoHyphens/>
        <w:spacing w:after="0" w:line="2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7E45E6" w:rsidRPr="006969AF" w:rsidSect="002179B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0761A" w:rsidRPr="00BA2759" w:rsidRDefault="00C0761A" w:rsidP="007E45E6">
      <w:pPr>
        <w:numPr>
          <w:ilvl w:val="0"/>
          <w:numId w:val="17"/>
        </w:numPr>
        <w:shd w:val="clear" w:color="auto" w:fill="FDFDFD"/>
        <w:suppressAutoHyphens/>
        <w:spacing w:after="0" w:line="2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275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Сканер</w:t>
      </w:r>
    </w:p>
    <w:p w:rsidR="00C0761A" w:rsidRPr="00BA2759" w:rsidRDefault="00C0761A" w:rsidP="007E45E6">
      <w:pPr>
        <w:numPr>
          <w:ilvl w:val="0"/>
          <w:numId w:val="17"/>
        </w:numPr>
        <w:shd w:val="clear" w:color="auto" w:fill="FDFDFD"/>
        <w:suppressAutoHyphens/>
        <w:spacing w:after="0" w:line="2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2759">
        <w:rPr>
          <w:rFonts w:ascii="Times New Roman" w:eastAsia="Calibri" w:hAnsi="Times New Roman" w:cs="Times New Roman"/>
          <w:color w:val="000000"/>
          <w:sz w:val="24"/>
          <w:szCs w:val="24"/>
        </w:rPr>
        <w:t>Принтер</w:t>
      </w:r>
    </w:p>
    <w:p w:rsidR="00C0761A" w:rsidRPr="00BA2759" w:rsidRDefault="00C0761A" w:rsidP="007E45E6">
      <w:pPr>
        <w:numPr>
          <w:ilvl w:val="0"/>
          <w:numId w:val="17"/>
        </w:numPr>
        <w:shd w:val="clear" w:color="auto" w:fill="FDFDFD"/>
        <w:suppressAutoHyphens/>
        <w:spacing w:after="0" w:line="2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275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Плоттер</w:t>
      </w:r>
    </w:p>
    <w:p w:rsidR="00C0761A" w:rsidRPr="00BA2759" w:rsidRDefault="00C0761A" w:rsidP="007E45E6">
      <w:pPr>
        <w:numPr>
          <w:ilvl w:val="0"/>
          <w:numId w:val="17"/>
        </w:numPr>
        <w:shd w:val="clear" w:color="auto" w:fill="FDFDFD"/>
        <w:suppressAutoHyphens/>
        <w:spacing w:after="0" w:line="2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2759">
        <w:rPr>
          <w:rFonts w:ascii="Times New Roman" w:eastAsia="Calibri" w:hAnsi="Times New Roman" w:cs="Times New Roman"/>
          <w:color w:val="000000"/>
          <w:sz w:val="24"/>
          <w:szCs w:val="24"/>
        </w:rPr>
        <w:t>Монитор</w:t>
      </w:r>
    </w:p>
    <w:p w:rsidR="00C0761A" w:rsidRPr="00BA2759" w:rsidRDefault="00C0761A" w:rsidP="007E45E6">
      <w:pPr>
        <w:numPr>
          <w:ilvl w:val="0"/>
          <w:numId w:val="17"/>
        </w:numPr>
        <w:shd w:val="clear" w:color="auto" w:fill="FDFDFD"/>
        <w:suppressAutoHyphens/>
        <w:spacing w:after="0" w:line="2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275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Микрофон</w:t>
      </w:r>
    </w:p>
    <w:p w:rsidR="00C0761A" w:rsidRPr="00BA2759" w:rsidRDefault="00C0761A" w:rsidP="007E45E6">
      <w:pPr>
        <w:numPr>
          <w:ilvl w:val="0"/>
          <w:numId w:val="17"/>
        </w:numPr>
        <w:shd w:val="clear" w:color="auto" w:fill="FDFDFD"/>
        <w:suppressAutoHyphens/>
        <w:spacing w:after="0" w:line="2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2759">
        <w:rPr>
          <w:rFonts w:ascii="Times New Roman" w:eastAsia="Calibri" w:hAnsi="Times New Roman" w:cs="Times New Roman"/>
          <w:color w:val="000000"/>
          <w:sz w:val="24"/>
          <w:szCs w:val="24"/>
        </w:rPr>
        <w:t>Колонки</w:t>
      </w:r>
    </w:p>
    <w:p w:rsidR="007E45E6" w:rsidRDefault="007E45E6" w:rsidP="008F3F47">
      <w:pPr>
        <w:shd w:val="clear" w:color="auto" w:fill="FDFDFD"/>
        <w:spacing w:line="2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7E45E6" w:rsidSect="007E45E6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7E45E6" w:rsidRDefault="007E45E6" w:rsidP="008F3F47">
      <w:pPr>
        <w:shd w:val="clear" w:color="auto" w:fill="FDFDFD"/>
        <w:spacing w:line="2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3F47" w:rsidRPr="006969AF" w:rsidRDefault="00C0761A" w:rsidP="008F3F47">
      <w:pPr>
        <w:shd w:val="clear" w:color="auto" w:fill="FDFDFD"/>
        <w:spacing w:line="20" w:lineRule="atLeast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969A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</w:t>
      </w:r>
      <w:proofErr w:type="gramStart"/>
      <w:r w:rsidRPr="006969A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proofErr w:type="gramEnd"/>
      <w:r w:rsidRPr="006969A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 </w:t>
      </w:r>
      <w:r w:rsidR="008F3F47" w:rsidRPr="006969A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Выпишите имена файлов, в которых сохранено графическое изображение</w:t>
      </w:r>
    </w:p>
    <w:p w:rsidR="007E45E6" w:rsidRPr="007E6FDF" w:rsidRDefault="007E45E6" w:rsidP="008F3F47">
      <w:pPr>
        <w:shd w:val="clear" w:color="auto" w:fill="FDFDFD"/>
        <w:spacing w:line="2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7E45E6" w:rsidRPr="007E6FDF" w:rsidSect="002179B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E45E6" w:rsidRDefault="008F3F47" w:rsidP="007E45E6">
      <w:pPr>
        <w:shd w:val="clear" w:color="auto" w:fill="FDFDFD"/>
        <w:spacing w:line="20" w:lineRule="atLeast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275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lastRenderedPageBreak/>
        <w:t>image</w:t>
      </w:r>
      <w:r w:rsidRPr="00BA275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BA275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gif</w:t>
      </w:r>
      <w:r w:rsidRPr="00BA27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</w:p>
    <w:p w:rsidR="007E45E6" w:rsidRDefault="008F3F47" w:rsidP="007E45E6">
      <w:pPr>
        <w:shd w:val="clear" w:color="auto" w:fill="FDFDFD"/>
        <w:spacing w:line="20" w:lineRule="atLeast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2759">
        <w:rPr>
          <w:rFonts w:ascii="Times New Roman" w:eastAsia="Calibri" w:hAnsi="Times New Roman" w:cs="Times New Roman"/>
          <w:color w:val="000000"/>
          <w:sz w:val="24"/>
          <w:szCs w:val="24"/>
        </w:rPr>
        <w:t>цветок.</w:t>
      </w:r>
      <w:r w:rsidRPr="00BA275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txt</w:t>
      </w:r>
      <w:r w:rsidRPr="00BA27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</w:p>
    <w:p w:rsidR="007E45E6" w:rsidRDefault="00684F5E" w:rsidP="007E45E6">
      <w:pPr>
        <w:shd w:val="clear" w:color="auto" w:fill="FDFDFD"/>
        <w:spacing w:line="20" w:lineRule="atLeast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2759">
        <w:rPr>
          <w:rFonts w:ascii="Times New Roman" w:eastAsia="Calibri" w:hAnsi="Times New Roman" w:cs="Times New Roman"/>
          <w:color w:val="000000"/>
          <w:sz w:val="24"/>
          <w:szCs w:val="24"/>
        </w:rPr>
        <w:t>музыка</w:t>
      </w:r>
      <w:r w:rsidR="008F3F47" w:rsidRPr="00BA275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F3F47" w:rsidRPr="00BA275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jpg</w:t>
      </w:r>
      <w:r w:rsidR="008F3F47" w:rsidRPr="00BA2759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7E45E6" w:rsidRDefault="00684F5E" w:rsidP="008F3F47">
      <w:pPr>
        <w:shd w:val="clear" w:color="auto" w:fill="FDFDFD"/>
        <w:spacing w:line="2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275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рисунок</w:t>
      </w:r>
      <w:r w:rsidR="008F3F47" w:rsidRPr="00BA275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spellStart"/>
      <w:r w:rsidR="008F3F47" w:rsidRPr="00BA275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avi</w:t>
      </w:r>
      <w:proofErr w:type="spellEnd"/>
      <w:r w:rsidR="008F3F47" w:rsidRPr="00BA2759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7E45E6" w:rsidRDefault="008F3F47" w:rsidP="008F3F47">
      <w:pPr>
        <w:shd w:val="clear" w:color="auto" w:fill="FDFDFD"/>
        <w:spacing w:line="2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2759">
        <w:rPr>
          <w:rFonts w:ascii="Times New Roman" w:eastAsia="Calibri" w:hAnsi="Times New Roman" w:cs="Times New Roman"/>
          <w:color w:val="000000"/>
          <w:sz w:val="24"/>
          <w:szCs w:val="24"/>
        </w:rPr>
        <w:t>лето.</w:t>
      </w:r>
      <w:r w:rsidRPr="00BA275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mp</w:t>
      </w:r>
      <w:r w:rsidRPr="00BA275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7E45E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7E45E6" w:rsidRDefault="008F3F47" w:rsidP="008F3F47">
      <w:pPr>
        <w:shd w:val="clear" w:color="auto" w:fill="FDFDFD"/>
        <w:spacing w:line="2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27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84F5E" w:rsidRPr="00BA2759">
        <w:rPr>
          <w:rFonts w:ascii="Times New Roman" w:eastAsia="Calibri" w:hAnsi="Times New Roman" w:cs="Times New Roman"/>
          <w:color w:val="000000"/>
          <w:sz w:val="24"/>
          <w:szCs w:val="24"/>
        </w:rPr>
        <w:t>ноты</w:t>
      </w:r>
      <w:r w:rsidRPr="00BA275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BA275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bmp</w:t>
      </w:r>
      <w:r w:rsidRPr="00BA2759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8F3F47" w:rsidRPr="00BA2759" w:rsidRDefault="008F3F47" w:rsidP="008F3F47">
      <w:pPr>
        <w:shd w:val="clear" w:color="auto" w:fill="FDFDFD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275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фото.</w:t>
      </w:r>
      <w:proofErr w:type="spellStart"/>
      <w:r w:rsidR="00684F5E" w:rsidRPr="00BA275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jreg</w:t>
      </w:r>
      <w:proofErr w:type="spellEnd"/>
    </w:p>
    <w:p w:rsidR="007E45E6" w:rsidRDefault="007E45E6" w:rsidP="00C0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E45E6" w:rsidSect="007E45E6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C0761A" w:rsidRPr="00BA2759" w:rsidRDefault="00C0761A" w:rsidP="00C0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61A" w:rsidRPr="006969AF" w:rsidRDefault="006969AF" w:rsidP="00C0761A">
      <w:pPr>
        <w:pStyle w:val="a4"/>
        <w:spacing w:before="0" w:beforeAutospacing="0" w:after="0" w:afterAutospacing="0"/>
        <w:rPr>
          <w:sz w:val="28"/>
          <w:szCs w:val="28"/>
        </w:rPr>
      </w:pPr>
      <w:r w:rsidRPr="006969AF">
        <w:rPr>
          <w:b/>
          <w:sz w:val="28"/>
          <w:szCs w:val="28"/>
        </w:rPr>
        <w:t>В 3</w:t>
      </w:r>
      <w:r w:rsidR="00C0761A" w:rsidRPr="006969AF">
        <w:rPr>
          <w:b/>
          <w:sz w:val="28"/>
          <w:szCs w:val="28"/>
        </w:rPr>
        <w:t>.</w:t>
      </w:r>
      <w:r w:rsidR="00C0761A" w:rsidRPr="006969AF">
        <w:rPr>
          <w:sz w:val="28"/>
          <w:szCs w:val="28"/>
        </w:rPr>
        <w:t xml:space="preserve">  Растровый графический файл содержит черно-белое изображение с16  градациями серого цвета размером 10 </w:t>
      </w:r>
      <w:proofErr w:type="spellStart"/>
      <w:r w:rsidR="00C0761A" w:rsidRPr="006969AF">
        <w:rPr>
          <w:sz w:val="28"/>
          <w:szCs w:val="28"/>
        </w:rPr>
        <w:t>х</w:t>
      </w:r>
      <w:proofErr w:type="spellEnd"/>
      <w:r w:rsidR="00C0761A" w:rsidRPr="006969AF">
        <w:rPr>
          <w:sz w:val="28"/>
          <w:szCs w:val="28"/>
        </w:rPr>
        <w:t xml:space="preserve"> 10 точек. Каков информационный объем этого файла:</w:t>
      </w:r>
    </w:p>
    <w:p w:rsidR="00C0761A" w:rsidRDefault="00C0761A" w:rsidP="00696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9AF" w:rsidRPr="00BA2759" w:rsidRDefault="006969AF" w:rsidP="00696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969AF" w:rsidRPr="00BA2759" w:rsidSect="002179B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0761A" w:rsidRPr="00BA2759" w:rsidRDefault="00C0761A" w:rsidP="006969A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759">
        <w:rPr>
          <w:rFonts w:ascii="Times New Roman" w:hAnsi="Times New Roman" w:cs="Times New Roman"/>
          <w:sz w:val="24"/>
          <w:szCs w:val="24"/>
        </w:rPr>
        <w:lastRenderedPageBreak/>
        <w:t xml:space="preserve">100 бит; </w:t>
      </w:r>
    </w:p>
    <w:p w:rsidR="00C0761A" w:rsidRPr="00BA2759" w:rsidRDefault="00C0761A" w:rsidP="006969A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759">
        <w:rPr>
          <w:rFonts w:ascii="Times New Roman" w:hAnsi="Times New Roman" w:cs="Times New Roman"/>
          <w:sz w:val="24"/>
          <w:szCs w:val="24"/>
        </w:rPr>
        <w:lastRenderedPageBreak/>
        <w:t xml:space="preserve">400 байт; </w:t>
      </w:r>
    </w:p>
    <w:p w:rsidR="00C0761A" w:rsidRPr="00BA2759" w:rsidRDefault="00C0761A" w:rsidP="006969A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759">
        <w:rPr>
          <w:rFonts w:ascii="Times New Roman" w:hAnsi="Times New Roman" w:cs="Times New Roman"/>
          <w:sz w:val="24"/>
          <w:szCs w:val="24"/>
        </w:rPr>
        <w:lastRenderedPageBreak/>
        <w:t xml:space="preserve">800 бит; </w:t>
      </w:r>
    </w:p>
    <w:p w:rsidR="006969AF" w:rsidRPr="006969AF" w:rsidRDefault="00C0761A" w:rsidP="00C0761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969AF" w:rsidRPr="006969AF" w:rsidSect="006969AF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  <w:r w:rsidRPr="00BA2759">
        <w:rPr>
          <w:rFonts w:ascii="Times New Roman" w:hAnsi="Times New Roman" w:cs="Times New Roman"/>
          <w:sz w:val="24"/>
          <w:szCs w:val="24"/>
        </w:rPr>
        <w:lastRenderedPageBreak/>
        <w:t xml:space="preserve">100 байт? </w:t>
      </w:r>
    </w:p>
    <w:p w:rsidR="00C0761A" w:rsidRPr="006969AF" w:rsidRDefault="00684F5E" w:rsidP="006969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9AF">
        <w:rPr>
          <w:rFonts w:ascii="Times New Roman" w:hAnsi="Times New Roman" w:cs="Times New Roman"/>
          <w:b/>
          <w:sz w:val="28"/>
          <w:szCs w:val="28"/>
        </w:rPr>
        <w:lastRenderedPageBreak/>
        <w:t>Запишите решение задачи</w:t>
      </w:r>
    </w:p>
    <w:p w:rsidR="002179BE" w:rsidRPr="00BA2759" w:rsidRDefault="002179BE" w:rsidP="00C0761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69AF" w:rsidRPr="007E45E6" w:rsidRDefault="006969AF" w:rsidP="006969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45E6">
        <w:rPr>
          <w:rFonts w:ascii="Times New Roman" w:hAnsi="Times New Roman" w:cs="Times New Roman"/>
          <w:b/>
          <w:sz w:val="28"/>
          <w:szCs w:val="28"/>
          <w:u w:val="single"/>
        </w:rPr>
        <w:t>Часть 3</w:t>
      </w:r>
    </w:p>
    <w:p w:rsidR="006969AF" w:rsidRPr="007E45E6" w:rsidRDefault="006969AF" w:rsidP="006969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  <w:sectPr w:rsidR="006969AF" w:rsidRPr="007E45E6" w:rsidSect="002179B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E45E6">
        <w:rPr>
          <w:rFonts w:ascii="Times New Roman" w:hAnsi="Times New Roman" w:cs="Times New Roman"/>
          <w:b/>
          <w:sz w:val="28"/>
          <w:szCs w:val="28"/>
          <w:u w:val="single"/>
        </w:rPr>
        <w:t>Запишите решение задачи</w:t>
      </w:r>
    </w:p>
    <w:p w:rsidR="006969AF" w:rsidRDefault="006969AF" w:rsidP="00217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E73" w:rsidRPr="006969AF" w:rsidRDefault="002179BE" w:rsidP="0021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9A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969AF" w:rsidRPr="006969AF">
        <w:rPr>
          <w:rFonts w:ascii="Times New Roman" w:hAnsi="Times New Roman" w:cs="Times New Roman"/>
          <w:b/>
          <w:sz w:val="28"/>
          <w:szCs w:val="28"/>
        </w:rPr>
        <w:t>1</w:t>
      </w:r>
      <w:r w:rsidRPr="006969AF">
        <w:rPr>
          <w:rFonts w:ascii="Times New Roman" w:hAnsi="Times New Roman" w:cs="Times New Roman"/>
          <w:b/>
          <w:sz w:val="28"/>
          <w:szCs w:val="28"/>
        </w:rPr>
        <w:t>.</w:t>
      </w:r>
      <w:r w:rsidRPr="006969AF">
        <w:rPr>
          <w:rFonts w:ascii="Times New Roman" w:hAnsi="Times New Roman" w:cs="Times New Roman"/>
          <w:sz w:val="28"/>
          <w:szCs w:val="28"/>
        </w:rPr>
        <w:t xml:space="preserve"> Графический файл с разрешением 1024х512 пикселей имеет размер  256  Кбайт. Какое максимальное количество цветов может быть использовано в палитре изображения?</w:t>
      </w:r>
    </w:p>
    <w:sectPr w:rsidR="009A1E73" w:rsidRPr="006969AF" w:rsidSect="006969AF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B"/>
    <w:multiLevelType w:val="multilevel"/>
    <w:tmpl w:val="0000000B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0"/>
    <w:multiLevelType w:val="multilevel"/>
    <w:tmpl w:val="00000010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8597D68"/>
    <w:multiLevelType w:val="multilevel"/>
    <w:tmpl w:val="A4C6EE0C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F716F0"/>
    <w:multiLevelType w:val="multilevel"/>
    <w:tmpl w:val="3EBC1F4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982F0F"/>
    <w:multiLevelType w:val="multilevel"/>
    <w:tmpl w:val="07F22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052350"/>
    <w:multiLevelType w:val="hybridMultilevel"/>
    <w:tmpl w:val="B5E81ADE"/>
    <w:lvl w:ilvl="0" w:tplc="F5CE93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C390F"/>
    <w:multiLevelType w:val="hybridMultilevel"/>
    <w:tmpl w:val="1A84A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D080B"/>
    <w:multiLevelType w:val="multilevel"/>
    <w:tmpl w:val="7012D978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27007A"/>
    <w:multiLevelType w:val="multilevel"/>
    <w:tmpl w:val="FA8C901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5500F5"/>
    <w:multiLevelType w:val="multilevel"/>
    <w:tmpl w:val="55A2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447D9"/>
    <w:multiLevelType w:val="multilevel"/>
    <w:tmpl w:val="55A2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C06254"/>
    <w:multiLevelType w:val="hybridMultilevel"/>
    <w:tmpl w:val="8AA66D6C"/>
    <w:lvl w:ilvl="0" w:tplc="F5CE93A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3457CC"/>
    <w:multiLevelType w:val="hybridMultilevel"/>
    <w:tmpl w:val="E8FC9B74"/>
    <w:lvl w:ilvl="0" w:tplc="F5CE93AA">
      <w:start w:val="1"/>
      <w:numFmt w:val="russianLower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567E6E43"/>
    <w:multiLevelType w:val="multilevel"/>
    <w:tmpl w:val="55A2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4F1624"/>
    <w:multiLevelType w:val="multilevel"/>
    <w:tmpl w:val="55A2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14"/>
  </w:num>
  <w:num w:numId="5">
    <w:abstractNumId w:val="12"/>
  </w:num>
  <w:num w:numId="6">
    <w:abstractNumId w:val="1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15"/>
  </w:num>
  <w:num w:numId="13">
    <w:abstractNumId w:val="8"/>
  </w:num>
  <w:num w:numId="14">
    <w:abstractNumId w:val="5"/>
  </w:num>
  <w:num w:numId="15">
    <w:abstractNumId w:val="6"/>
  </w:num>
  <w:num w:numId="16">
    <w:abstractNumId w:val="11"/>
  </w:num>
  <w:num w:numId="17">
    <w:abstractNumId w:val="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5FC6"/>
    <w:rsid w:val="00040A90"/>
    <w:rsid w:val="002179BE"/>
    <w:rsid w:val="0034356E"/>
    <w:rsid w:val="006048F1"/>
    <w:rsid w:val="00684F5E"/>
    <w:rsid w:val="006969AF"/>
    <w:rsid w:val="007E45E6"/>
    <w:rsid w:val="007E6FDF"/>
    <w:rsid w:val="008F3F47"/>
    <w:rsid w:val="009A1E73"/>
    <w:rsid w:val="009B4C32"/>
    <w:rsid w:val="009E1F06"/>
    <w:rsid w:val="00A70715"/>
    <w:rsid w:val="00B965B6"/>
    <w:rsid w:val="00BA2759"/>
    <w:rsid w:val="00C0761A"/>
    <w:rsid w:val="00D6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90"/>
    <w:pPr>
      <w:ind w:left="720"/>
      <w:contextualSpacing/>
    </w:pPr>
  </w:style>
  <w:style w:type="paragraph" w:styleId="a4">
    <w:name w:val="Normal (Web)"/>
    <w:basedOn w:val="a"/>
    <w:rsid w:val="00040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0761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0761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4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4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Strong</dc:creator>
  <cp:lastModifiedBy>Strong</cp:lastModifiedBy>
  <cp:revision>7</cp:revision>
  <dcterms:created xsi:type="dcterms:W3CDTF">2018-01-31T19:30:00Z</dcterms:created>
  <dcterms:modified xsi:type="dcterms:W3CDTF">2018-03-20T18:36:00Z</dcterms:modified>
</cp:coreProperties>
</file>